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5D7F" w14:textId="77777777" w:rsidR="00A924C1" w:rsidRDefault="00A924C1" w:rsidP="005058D1">
      <w:r w:rsidRPr="005058D1">
        <w:t xml:space="preserve"> </w:t>
      </w:r>
    </w:p>
    <w:p w14:paraId="4AA0BA1C" w14:textId="77777777" w:rsidR="005058D1" w:rsidRDefault="005058D1" w:rsidP="005058D1"/>
    <w:p w14:paraId="1310B05F" w14:textId="77777777" w:rsidR="005058D1" w:rsidRDefault="005058D1" w:rsidP="005058D1"/>
    <w:p w14:paraId="024AEB15" w14:textId="77777777" w:rsidR="005058D1" w:rsidRDefault="005058D1" w:rsidP="005058D1"/>
    <w:p w14:paraId="0F292B72" w14:textId="77777777" w:rsidR="005058D1" w:rsidRDefault="005058D1" w:rsidP="005058D1">
      <w:pPr>
        <w:rPr>
          <w:b/>
          <w:sz w:val="24"/>
        </w:rPr>
      </w:pPr>
      <w:r w:rsidRPr="00F06AAC">
        <w:rPr>
          <w:b/>
          <w:sz w:val="24"/>
        </w:rPr>
        <w:t>Projektbeskrivelse</w:t>
      </w:r>
      <w:r w:rsidRPr="00F06AAC">
        <w:rPr>
          <w:b/>
          <w:sz w:val="24"/>
        </w:rPr>
        <w:br/>
      </w:r>
    </w:p>
    <w:p w14:paraId="39746B57" w14:textId="77777777" w:rsidR="005058D1" w:rsidRPr="005058D1" w:rsidRDefault="005058D1" w:rsidP="005058D1">
      <w:pPr>
        <w:rPr>
          <w:b/>
          <w:sz w:val="24"/>
        </w:rPr>
      </w:pPr>
      <w:r w:rsidRPr="005058D1">
        <w:rPr>
          <w:b/>
          <w:sz w:val="24"/>
        </w:rPr>
        <w:t>Læselyst og læsefællesskaber for børn i indskolingens fritidstilbud</w:t>
      </w:r>
    </w:p>
    <w:p w14:paraId="4246B88E" w14:textId="77777777" w:rsidR="005058D1" w:rsidRDefault="005058D1" w:rsidP="005058D1">
      <w:pPr>
        <w:rPr>
          <w:b/>
          <w:sz w:val="24"/>
        </w:rPr>
      </w:pPr>
    </w:p>
    <w:p w14:paraId="2E22F229" w14:textId="77777777" w:rsidR="005058D1" w:rsidRDefault="005058D1" w:rsidP="005058D1">
      <w:pPr>
        <w:rPr>
          <w:b/>
          <w:sz w:val="24"/>
        </w:rPr>
      </w:pPr>
      <w:r w:rsidRPr="00F06AAC">
        <w:t xml:space="preserve">De nedenfor angivne </w:t>
      </w:r>
      <w:r w:rsidR="00F670A8">
        <w:t xml:space="preserve">antal </w:t>
      </w:r>
      <w:r w:rsidRPr="00F06AAC">
        <w:t xml:space="preserve">tegn er inkl. </w:t>
      </w:r>
      <w:r>
        <w:t>m</w:t>
      </w:r>
      <w:r w:rsidRPr="00F06AAC">
        <w:t>ellemrum.</w:t>
      </w:r>
    </w:p>
    <w:p w14:paraId="0DB0C8D1" w14:textId="77777777" w:rsidR="005058D1" w:rsidRDefault="005058D1" w:rsidP="005058D1">
      <w:pPr>
        <w:rPr>
          <w:b/>
          <w:sz w:val="24"/>
        </w:rPr>
      </w:pPr>
    </w:p>
    <w:tbl>
      <w:tblPr>
        <w:tblStyle w:val="Tabel-Gitter"/>
        <w:tblpPr w:leftFromText="141" w:rightFromText="141" w:vertAnchor="page" w:horzAnchor="margin" w:tblpY="5566"/>
        <w:tblW w:w="8424" w:type="dxa"/>
        <w:tblLook w:val="04A0" w:firstRow="1" w:lastRow="0" w:firstColumn="1" w:lastColumn="0" w:noHBand="0" w:noVBand="1"/>
      </w:tblPr>
      <w:tblGrid>
        <w:gridCol w:w="8424"/>
      </w:tblGrid>
      <w:tr w:rsidR="005058D1" w:rsidRPr="00F06AAC" w14:paraId="00A5DF11" w14:textId="77777777" w:rsidTr="00AF502F">
        <w:trPr>
          <w:trHeight w:hRule="exact" w:val="298"/>
        </w:trPr>
        <w:tc>
          <w:tcPr>
            <w:tcW w:w="8424" w:type="dxa"/>
          </w:tcPr>
          <w:p w14:paraId="5214BD10" w14:textId="77777777" w:rsidR="005058D1" w:rsidRPr="00F06AAC" w:rsidRDefault="005058D1" w:rsidP="005058D1">
            <w:pPr>
              <w:tabs>
                <w:tab w:val="center" w:pos="4781"/>
                <w:tab w:val="left" w:pos="6327"/>
              </w:tabs>
              <w:jc w:val="center"/>
              <w:rPr>
                <w:rFonts w:ascii="Century Schoolbook" w:hAnsi="Century Schoolbook"/>
                <w:b/>
              </w:rPr>
            </w:pPr>
            <w:r w:rsidRPr="00F06AAC">
              <w:rPr>
                <w:rFonts w:ascii="Century Schoolbook" w:hAnsi="Century Schoolbook"/>
                <w:b/>
              </w:rPr>
              <w:t>Ansøger:</w:t>
            </w:r>
          </w:p>
        </w:tc>
      </w:tr>
      <w:tr w:rsidR="005058D1" w:rsidRPr="00F06AAC" w14:paraId="66AA3085" w14:textId="77777777" w:rsidTr="00AF502F">
        <w:trPr>
          <w:trHeight w:hRule="exact" w:val="596"/>
        </w:trPr>
        <w:tc>
          <w:tcPr>
            <w:tcW w:w="8424" w:type="dxa"/>
          </w:tcPr>
          <w:p w14:paraId="766B30E4" w14:textId="77777777"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  <w:p w14:paraId="093F90FF" w14:textId="77777777" w:rsidR="005058D1" w:rsidRPr="00F06AAC" w:rsidRDefault="00B839FD" w:rsidP="005058D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Vallensbæk Kultur- &amp; Borgerhus</w:t>
            </w:r>
          </w:p>
        </w:tc>
      </w:tr>
      <w:tr w:rsidR="005058D1" w:rsidRPr="00F06AAC" w14:paraId="67D1A4A3" w14:textId="77777777" w:rsidTr="00AF502F">
        <w:trPr>
          <w:trHeight w:val="298"/>
        </w:trPr>
        <w:tc>
          <w:tcPr>
            <w:tcW w:w="8424" w:type="dxa"/>
          </w:tcPr>
          <w:p w14:paraId="2A144CC3" w14:textId="77777777" w:rsidR="005058D1" w:rsidRPr="00F06AAC" w:rsidRDefault="005058D1" w:rsidP="005058D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Projekttitel:</w:t>
            </w:r>
          </w:p>
        </w:tc>
      </w:tr>
      <w:tr w:rsidR="005058D1" w:rsidRPr="00F06AAC" w14:paraId="445E112E" w14:textId="77777777" w:rsidTr="00AF502F">
        <w:trPr>
          <w:trHeight w:hRule="exact" w:val="596"/>
        </w:trPr>
        <w:tc>
          <w:tcPr>
            <w:tcW w:w="8424" w:type="dxa"/>
          </w:tcPr>
          <w:p w14:paraId="70A5EC36" w14:textId="77777777"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  <w:p w14:paraId="2863BC25" w14:textId="77777777" w:rsidR="005058D1" w:rsidRPr="00F06AAC" w:rsidRDefault="00E12ACF" w:rsidP="005058D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Skab din læselyst</w:t>
            </w:r>
          </w:p>
          <w:p w14:paraId="153599E8" w14:textId="77777777"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14:paraId="67C5D884" w14:textId="77777777" w:rsidR="005058D1" w:rsidRDefault="005058D1" w:rsidP="005058D1"/>
    <w:p w14:paraId="2C1032BF" w14:textId="77777777" w:rsidR="005058D1" w:rsidRDefault="005058D1" w:rsidP="005058D1"/>
    <w:tbl>
      <w:tblPr>
        <w:tblStyle w:val="Tabel-Gitter"/>
        <w:tblW w:w="8426" w:type="dxa"/>
        <w:tblLook w:val="04A0" w:firstRow="1" w:lastRow="0" w:firstColumn="1" w:lastColumn="0" w:noHBand="0" w:noVBand="1"/>
      </w:tblPr>
      <w:tblGrid>
        <w:gridCol w:w="8426"/>
      </w:tblGrid>
      <w:tr w:rsidR="005058D1" w:rsidRPr="00F06AAC" w14:paraId="789069D9" w14:textId="77777777" w:rsidTr="005058D1">
        <w:trPr>
          <w:trHeight w:hRule="exact" w:val="1121"/>
        </w:trPr>
        <w:tc>
          <w:tcPr>
            <w:tcW w:w="8426" w:type="dxa"/>
          </w:tcPr>
          <w:p w14:paraId="0477875B" w14:textId="77777777" w:rsidR="005058D1" w:rsidRPr="00B474F4" w:rsidRDefault="005058D1" w:rsidP="00AA1155">
            <w:pPr>
              <w:rPr>
                <w:rFonts w:ascii="Century Schoolbook" w:hAnsi="Century Schoolbook"/>
              </w:rPr>
            </w:pPr>
            <w:r w:rsidRPr="00F06AAC">
              <w:rPr>
                <w:rFonts w:ascii="Century Schoolbook" w:hAnsi="Century Schoolbook"/>
                <w:b/>
              </w:rPr>
              <w:t xml:space="preserve">Resumé af projekt: </w:t>
            </w:r>
            <w:r w:rsidRPr="00F06AAC">
              <w:rPr>
                <w:rFonts w:ascii="Century Schoolbook" w:hAnsi="Century Schoolbook"/>
              </w:rPr>
              <w:t xml:space="preserve">(Max. 500 tegn) </w:t>
            </w:r>
            <w:r w:rsidRPr="00F06AAC">
              <w:rPr>
                <w:rFonts w:ascii="Century Schoolbook" w:hAnsi="Century Schoolbook"/>
              </w:rPr>
              <w:br/>
              <w:t>Kort resumé af projektet</w:t>
            </w:r>
            <w:r>
              <w:rPr>
                <w:rFonts w:ascii="Century Schoolbook" w:hAnsi="Century Schoolbook"/>
              </w:rPr>
              <w:t xml:space="preserve">. </w:t>
            </w:r>
            <w:r w:rsidRPr="00F06AAC">
              <w:rPr>
                <w:rFonts w:ascii="Century Schoolbook" w:hAnsi="Century Schoolbook"/>
                <w:u w:val="single"/>
              </w:rPr>
              <w:t xml:space="preserve">Vær opmærksom på, </w:t>
            </w:r>
            <w:r>
              <w:rPr>
                <w:rFonts w:ascii="Century Schoolbook" w:hAnsi="Century Schoolbook"/>
                <w:u w:val="single"/>
              </w:rPr>
              <w:t>at dette resumé skal</w:t>
            </w:r>
            <w:r w:rsidRPr="00F06AAC">
              <w:rPr>
                <w:rFonts w:ascii="Century Schoolbook" w:hAnsi="Century Schoolbook"/>
                <w:u w:val="single"/>
              </w:rPr>
              <w:t xml:space="preserve"> genanvendes, når den digitale ansøgning skal udfyldes.</w:t>
            </w:r>
          </w:p>
        </w:tc>
      </w:tr>
      <w:tr w:rsidR="005058D1" w:rsidRPr="00F06AAC" w14:paraId="4115DA65" w14:textId="77777777" w:rsidTr="005058D1">
        <w:trPr>
          <w:trHeight w:hRule="exact" w:val="2939"/>
        </w:trPr>
        <w:tc>
          <w:tcPr>
            <w:tcW w:w="8426" w:type="dxa"/>
          </w:tcPr>
          <w:p w14:paraId="5739A816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59F23061" w14:textId="77777777" w:rsidR="00E220FA" w:rsidRDefault="00E12ACF" w:rsidP="00AA1155">
            <w:pPr>
              <w:rPr>
                <w:rFonts w:ascii="Century Schoolbook" w:hAnsi="Century Schoolbook"/>
              </w:rPr>
            </w:pPr>
            <w:bookmarkStart w:id="0" w:name="_Hlk26352771"/>
            <w:r>
              <w:rPr>
                <w:rFonts w:ascii="Century Schoolbook" w:hAnsi="Century Schoolbook"/>
              </w:rPr>
              <w:t>Projektet skal udvikle og dyrke de involverede børns læselyst gennem forskellige dialogskabende og aktive læse-tiltage. Vallensbæk Kultur- &amp; Borgerhus og Egholmskolens SFO udvikler i samarbejde et projekt, der kobler børns læselyst med aktiv deltagelse</w:t>
            </w:r>
            <w:r w:rsidR="00AD7081">
              <w:rPr>
                <w:rFonts w:ascii="Century Schoolbook" w:hAnsi="Century Schoolbook"/>
              </w:rPr>
              <w:t xml:space="preserve"> og ’</w:t>
            </w:r>
            <w:proofErr w:type="spellStart"/>
            <w:r w:rsidR="00AD7081">
              <w:rPr>
                <w:rFonts w:ascii="Century Schoolbook" w:hAnsi="Century Schoolbook"/>
              </w:rPr>
              <w:t>gamification</w:t>
            </w:r>
            <w:proofErr w:type="spellEnd"/>
            <w:r w:rsidR="00AD7081">
              <w:rPr>
                <w:rFonts w:ascii="Century Schoolbook" w:hAnsi="Century Schoolbook"/>
              </w:rPr>
              <w:t>’</w:t>
            </w:r>
            <w:r>
              <w:rPr>
                <w:rFonts w:ascii="Century Schoolbook" w:hAnsi="Century Schoolbook"/>
              </w:rPr>
              <w:t xml:space="preserve">. </w:t>
            </w:r>
            <w:r w:rsidR="00E220FA">
              <w:rPr>
                <w:rFonts w:ascii="Century Schoolbook" w:hAnsi="Century Schoolbook"/>
              </w:rPr>
              <w:t>Projektet tage</w:t>
            </w:r>
            <w:r w:rsidR="00AD7081">
              <w:rPr>
                <w:rFonts w:ascii="Century Schoolbook" w:hAnsi="Century Schoolbook"/>
              </w:rPr>
              <w:t>r</w:t>
            </w:r>
            <w:r w:rsidR="00E220FA">
              <w:rPr>
                <w:rFonts w:ascii="Century Schoolbook" w:hAnsi="Century Schoolbook"/>
              </w:rPr>
              <w:t xml:space="preserve"> udgangspunkt i børnenes interessefællesskaber og </w:t>
            </w:r>
            <w:r w:rsidR="00AD7081">
              <w:rPr>
                <w:rFonts w:ascii="Century Schoolbook" w:hAnsi="Century Schoolbook"/>
              </w:rPr>
              <w:t xml:space="preserve">det </w:t>
            </w:r>
            <w:r w:rsidR="00E220FA">
              <w:rPr>
                <w:rFonts w:ascii="Century Schoolbook" w:hAnsi="Century Schoolbook"/>
              </w:rPr>
              <w:t>vokse</w:t>
            </w:r>
            <w:r w:rsidR="00AD7081">
              <w:rPr>
                <w:rFonts w:ascii="Century Schoolbook" w:hAnsi="Century Schoolbook"/>
              </w:rPr>
              <w:t>r</w:t>
            </w:r>
            <w:r w:rsidR="00E220FA">
              <w:rPr>
                <w:rFonts w:ascii="Century Schoolbook" w:hAnsi="Century Schoolbook"/>
              </w:rPr>
              <w:t xml:space="preserve"> og udvikle</w:t>
            </w:r>
            <w:r w:rsidR="00AD7081">
              <w:rPr>
                <w:rFonts w:ascii="Century Schoolbook" w:hAnsi="Century Schoolbook"/>
              </w:rPr>
              <w:t>r</w:t>
            </w:r>
            <w:r w:rsidR="00E220FA">
              <w:rPr>
                <w:rFonts w:ascii="Century Schoolbook" w:hAnsi="Century Schoolbook"/>
              </w:rPr>
              <w:t xml:space="preserve"> sig gennem</w:t>
            </w:r>
            <w:r w:rsidR="00AD7081">
              <w:rPr>
                <w:rFonts w:ascii="Century Schoolbook" w:hAnsi="Century Schoolbook"/>
              </w:rPr>
              <w:t xml:space="preserve"> børnenes</w:t>
            </w:r>
            <w:r w:rsidR="00E220FA">
              <w:rPr>
                <w:rFonts w:ascii="Century Schoolbook" w:hAnsi="Century Schoolbook"/>
              </w:rPr>
              <w:t xml:space="preserve"> engagement. </w:t>
            </w:r>
          </w:p>
          <w:p w14:paraId="3B36D1A7" w14:textId="1ACCAEE7" w:rsidR="005058D1" w:rsidRPr="00F06AAC" w:rsidRDefault="00AD7081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Gennem forskellige tilgange til læsning lader </w:t>
            </w:r>
            <w:r w:rsidR="00E220FA" w:rsidRPr="00AD7081">
              <w:rPr>
                <w:rFonts w:ascii="Century Schoolbook" w:hAnsi="Century Schoolbook"/>
                <w:i/>
              </w:rPr>
              <w:t>Skab din læselyst</w:t>
            </w:r>
            <w:r w:rsidR="00E220FA">
              <w:rPr>
                <w:rFonts w:ascii="Century Schoolbook" w:hAnsi="Century Schoolbook"/>
              </w:rPr>
              <w:t xml:space="preserve"> børnene deltage aktivt i udviklingen af litteraturen, for derigennem at dyrke deres indlevelse, kreativitet og </w:t>
            </w:r>
            <w:bookmarkStart w:id="1" w:name="_GoBack"/>
            <w:bookmarkEnd w:id="1"/>
            <w:r w:rsidR="00E220FA">
              <w:rPr>
                <w:rFonts w:ascii="Century Schoolbook" w:hAnsi="Century Schoolbook"/>
              </w:rPr>
              <w:t>lyst</w:t>
            </w:r>
            <w:r>
              <w:rPr>
                <w:rFonts w:ascii="Century Schoolbook" w:hAnsi="Century Schoolbook"/>
              </w:rPr>
              <w:t xml:space="preserve"> til at læse</w:t>
            </w:r>
            <w:r w:rsidR="00E220FA">
              <w:rPr>
                <w:rFonts w:ascii="Century Schoolbook" w:hAnsi="Century Schoolbook"/>
              </w:rPr>
              <w:t xml:space="preserve">. </w:t>
            </w:r>
            <w:r w:rsidR="00E12ACF">
              <w:rPr>
                <w:rFonts w:ascii="Century Schoolbook" w:hAnsi="Century Schoolbook"/>
              </w:rPr>
              <w:t xml:space="preserve"> </w:t>
            </w:r>
            <w:bookmarkEnd w:id="0"/>
          </w:p>
        </w:tc>
      </w:tr>
    </w:tbl>
    <w:p w14:paraId="7E682FA7" w14:textId="77777777" w:rsidR="005058D1" w:rsidRDefault="005058D1" w:rsidP="005058D1"/>
    <w:p w14:paraId="7DF90722" w14:textId="77777777" w:rsidR="005058D1" w:rsidRDefault="005058D1">
      <w:r>
        <w:br w:type="page"/>
      </w:r>
    </w:p>
    <w:tbl>
      <w:tblPr>
        <w:tblStyle w:val="Tabel-Gitter"/>
        <w:tblW w:w="8290" w:type="dxa"/>
        <w:tblLook w:val="04A0" w:firstRow="1" w:lastRow="0" w:firstColumn="1" w:lastColumn="0" w:noHBand="0" w:noVBand="1"/>
      </w:tblPr>
      <w:tblGrid>
        <w:gridCol w:w="8290"/>
      </w:tblGrid>
      <w:tr w:rsidR="005058D1" w:rsidRPr="00F06AAC" w14:paraId="3DFB8E9A" w14:textId="77777777" w:rsidTr="00AF502F">
        <w:trPr>
          <w:trHeight w:hRule="exact" w:val="1851"/>
        </w:trPr>
        <w:tc>
          <w:tcPr>
            <w:tcW w:w="8290" w:type="dxa"/>
          </w:tcPr>
          <w:p w14:paraId="5593B217" w14:textId="77777777" w:rsidR="00AF502F" w:rsidRDefault="005058D1" w:rsidP="00AF502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lastRenderedPageBreak/>
              <w:t>Beskrivelse af projektideen</w:t>
            </w:r>
            <w:r w:rsidRPr="00F06AAC">
              <w:rPr>
                <w:rFonts w:ascii="Century Schoolbook" w:hAnsi="Century Schoolbook"/>
                <w:b/>
              </w:rPr>
              <w:t xml:space="preserve">: </w:t>
            </w:r>
            <w:r>
              <w:rPr>
                <w:rFonts w:ascii="Century Schoolbook" w:hAnsi="Century Schoolbook"/>
              </w:rPr>
              <w:t>(Max. 15</w:t>
            </w:r>
            <w:r w:rsidRPr="00F06AAC">
              <w:rPr>
                <w:rFonts w:ascii="Century Schoolbook" w:hAnsi="Century Schoolbook"/>
              </w:rPr>
              <w:t xml:space="preserve">00 tegn) </w:t>
            </w:r>
            <w:r w:rsidRPr="00F06AAC">
              <w:rPr>
                <w:rFonts w:ascii="Century Schoolbook" w:hAnsi="Century Schoolbook"/>
              </w:rPr>
              <w:br/>
            </w:r>
            <w:r w:rsidRPr="005058D1">
              <w:rPr>
                <w:rFonts w:ascii="Century Schoolbook" w:hAnsi="Century Schoolbook"/>
              </w:rPr>
              <w:t>Kort beskrivelse af projekt</w:t>
            </w:r>
            <w:r w:rsidR="00AF502F">
              <w:rPr>
                <w:rFonts w:ascii="Century Schoolbook" w:hAnsi="Century Schoolbook"/>
              </w:rPr>
              <w:t xml:space="preserve">ideen. Herunder hvilke overvejelser gør I jer i forhold til, </w:t>
            </w:r>
            <w:r w:rsidRPr="005058D1">
              <w:rPr>
                <w:rFonts w:ascii="Century Schoolbook" w:hAnsi="Century Schoolbook"/>
              </w:rPr>
              <w:t>at arbejde med læselyst og læsefællesskaber i fritidstilbuddet</w:t>
            </w:r>
            <w:r w:rsidR="00AF502F">
              <w:rPr>
                <w:rFonts w:ascii="Century Schoolbook" w:hAnsi="Century Schoolbook"/>
              </w:rPr>
              <w:t xml:space="preserve">. </w:t>
            </w:r>
          </w:p>
          <w:p w14:paraId="1E23F73F" w14:textId="77777777" w:rsidR="00AF502F" w:rsidRDefault="00AF502F" w:rsidP="00AF502F">
            <w:pPr>
              <w:rPr>
                <w:rFonts w:ascii="Century Schoolbook" w:hAnsi="Century Schoolbook"/>
              </w:rPr>
            </w:pPr>
          </w:p>
          <w:p w14:paraId="64D0EC06" w14:textId="77777777" w:rsidR="005058D1" w:rsidRPr="00AF502F" w:rsidRDefault="005058D1" w:rsidP="00AF502F">
            <w:pPr>
              <w:rPr>
                <w:rFonts w:ascii="Century Schoolbook" w:hAnsi="Century Schoolbook"/>
                <w:i/>
              </w:rPr>
            </w:pPr>
            <w:r w:rsidRPr="00AF502F">
              <w:rPr>
                <w:rFonts w:ascii="Century Schoolbook" w:hAnsi="Century Schoolbook"/>
                <w:i/>
              </w:rPr>
              <w:t xml:space="preserve">Bemærk, at det konkrete projekt </w:t>
            </w:r>
            <w:r w:rsidR="00AF502F">
              <w:rPr>
                <w:rFonts w:ascii="Century Schoolbook" w:hAnsi="Century Schoolbook"/>
                <w:i/>
              </w:rPr>
              <w:t xml:space="preserve">først </w:t>
            </w:r>
            <w:r w:rsidRPr="00AF502F">
              <w:rPr>
                <w:rFonts w:ascii="Century Schoolbook" w:hAnsi="Century Schoolbook"/>
                <w:i/>
              </w:rPr>
              <w:t>skal udvikles i løbet af 1. halvår af 2020 i det forløb, der gennemføres i centralbiblioteksregi.</w:t>
            </w:r>
            <w:r w:rsidR="00AF502F">
              <w:rPr>
                <w:rFonts w:ascii="Century Schoolbook" w:hAnsi="Century Schoolbook"/>
                <w:i/>
              </w:rPr>
              <w:t xml:space="preserve"> Dette er således en beskrivelse af de foreløbige overvejelser. </w:t>
            </w:r>
          </w:p>
        </w:tc>
      </w:tr>
      <w:tr w:rsidR="005058D1" w:rsidRPr="00F06AAC" w14:paraId="5AB5F5D0" w14:textId="77777777" w:rsidTr="00AF502F">
        <w:trPr>
          <w:trHeight w:hRule="exact" w:val="5523"/>
        </w:trPr>
        <w:tc>
          <w:tcPr>
            <w:tcW w:w="8290" w:type="dxa"/>
          </w:tcPr>
          <w:p w14:paraId="769A7D6A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  <w:bookmarkStart w:id="2" w:name="_Hlk26353419"/>
          </w:p>
          <w:p w14:paraId="1FCA32B0" w14:textId="77777777" w:rsidR="00E220FA" w:rsidRDefault="00E220FA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Det er projektets kerne, at lyst til læsning opstår når børnene kan genkende sig selv i fortællingerne og leve sig ind i litteraturens verden. </w:t>
            </w:r>
            <w:r w:rsidRPr="00E220FA">
              <w:rPr>
                <w:rFonts w:ascii="Century Schoolbook" w:hAnsi="Century Schoolbook"/>
                <w:i/>
              </w:rPr>
              <w:t>Skab din læselyst</w:t>
            </w:r>
            <w:r>
              <w:rPr>
                <w:rFonts w:ascii="Century Schoolbook" w:hAnsi="Century Schoolbook"/>
              </w:rPr>
              <w:t xml:space="preserve"> skabe</w:t>
            </w:r>
            <w:r w:rsidR="00AD7081">
              <w:rPr>
                <w:rFonts w:ascii="Century Schoolbook" w:hAnsi="Century Schoolbook"/>
              </w:rPr>
              <w:t>r</w:t>
            </w:r>
            <w:r>
              <w:rPr>
                <w:rFonts w:ascii="Century Schoolbook" w:hAnsi="Century Schoolbook"/>
              </w:rPr>
              <w:t xml:space="preserve"> klare rammer, som børnene kan engagere sig i</w:t>
            </w:r>
            <w:r w:rsidR="00AD7081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 xml:space="preserve"> </w:t>
            </w:r>
            <w:r w:rsidR="00AD7081">
              <w:rPr>
                <w:rFonts w:ascii="Century Schoolbook" w:hAnsi="Century Schoolbook"/>
              </w:rPr>
              <w:t>S</w:t>
            </w:r>
            <w:r>
              <w:rPr>
                <w:rFonts w:ascii="Century Schoolbook" w:hAnsi="Century Schoolbook"/>
              </w:rPr>
              <w:t xml:space="preserve">amtidig skal </w:t>
            </w:r>
            <w:r w:rsidR="00AD7081">
              <w:rPr>
                <w:rFonts w:ascii="Century Schoolbook" w:hAnsi="Century Schoolbook"/>
              </w:rPr>
              <w:t>projektet</w:t>
            </w:r>
            <w:r>
              <w:rPr>
                <w:rFonts w:ascii="Century Schoolbook" w:hAnsi="Century Schoolbook"/>
              </w:rPr>
              <w:t xml:space="preserve"> drives og udvikles af børnenes egen fantasi, interesse og kreativitet. Vi vil lade litteraturen flette sig ind i deres hverdag og dyrke de interessefællesskaber, der allerede eksisterer hos indskolingsbørn i fritidstilbud. </w:t>
            </w:r>
          </w:p>
          <w:p w14:paraId="2B07420F" w14:textId="77777777" w:rsidR="00E220FA" w:rsidRDefault="00862466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Denne del af projektet skal i høj grad baseres på børnenes input</w:t>
            </w:r>
            <w:r w:rsidR="00AD7081">
              <w:rPr>
                <w:rFonts w:ascii="Century Schoolbook" w:hAnsi="Century Schoolbook"/>
              </w:rPr>
              <w:t>,</w:t>
            </w:r>
            <w:r>
              <w:rPr>
                <w:rFonts w:ascii="Century Schoolbook" w:hAnsi="Century Schoolbook"/>
              </w:rPr>
              <w:t xml:space="preserve"> </w:t>
            </w:r>
            <w:r w:rsidR="00AD7081">
              <w:rPr>
                <w:rFonts w:ascii="Century Schoolbook" w:hAnsi="Century Schoolbook"/>
              </w:rPr>
              <w:t xml:space="preserve">deres </w:t>
            </w:r>
            <w:r>
              <w:rPr>
                <w:rFonts w:ascii="Century Schoolbook" w:hAnsi="Century Schoolbook"/>
              </w:rPr>
              <w:t>aktive deltagelse</w:t>
            </w:r>
            <w:r w:rsidR="00AD7081">
              <w:rPr>
                <w:rFonts w:ascii="Century Schoolbook" w:hAnsi="Century Schoolbook"/>
              </w:rPr>
              <w:t xml:space="preserve"> og ’</w:t>
            </w:r>
            <w:proofErr w:type="spellStart"/>
            <w:r w:rsidR="00AD7081">
              <w:rPr>
                <w:rFonts w:ascii="Century Schoolbook" w:hAnsi="Century Schoolbook"/>
              </w:rPr>
              <w:t>gamification</w:t>
            </w:r>
            <w:proofErr w:type="spellEnd"/>
            <w:r w:rsidR="00AD7081">
              <w:rPr>
                <w:rFonts w:ascii="Century Schoolbook" w:hAnsi="Century Schoolbook"/>
              </w:rPr>
              <w:t>’</w:t>
            </w:r>
            <w:r>
              <w:rPr>
                <w:rFonts w:ascii="Century Schoolbook" w:hAnsi="Century Schoolbook"/>
              </w:rPr>
              <w:t xml:space="preserve"> i projektet – det er deres hverdag og verden, vi skal tage udgangspunkt i og derfor skal</w:t>
            </w:r>
            <w:r w:rsidR="00AD7081">
              <w:rPr>
                <w:rFonts w:ascii="Century Schoolbook" w:hAnsi="Century Schoolbook"/>
              </w:rPr>
              <w:t xml:space="preserve"> børnene bidrage</w:t>
            </w:r>
            <w:r>
              <w:rPr>
                <w:rFonts w:ascii="Century Schoolbook" w:hAnsi="Century Schoolbook"/>
              </w:rPr>
              <w:t xml:space="preserve"> </w:t>
            </w:r>
            <w:r w:rsidR="00AD7081">
              <w:rPr>
                <w:rFonts w:ascii="Century Schoolbook" w:hAnsi="Century Schoolbook"/>
              </w:rPr>
              <w:t>t</w:t>
            </w:r>
            <w:r>
              <w:rPr>
                <w:rFonts w:ascii="Century Schoolbook" w:hAnsi="Century Schoolbook"/>
              </w:rPr>
              <w:t>i</w:t>
            </w:r>
            <w:r w:rsidR="00AD7081">
              <w:rPr>
                <w:rFonts w:ascii="Century Schoolbook" w:hAnsi="Century Schoolbook"/>
              </w:rPr>
              <w:t>l</w:t>
            </w:r>
            <w:r>
              <w:rPr>
                <w:rFonts w:ascii="Century Schoolbook" w:hAnsi="Century Schoolbook"/>
              </w:rPr>
              <w:t xml:space="preserve"> konkretisering af projektet.</w:t>
            </w:r>
          </w:p>
          <w:p w14:paraId="507E1529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0FFEAC53" w14:textId="77777777" w:rsidR="005058D1" w:rsidRDefault="00E220FA" w:rsidP="00E220F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Vi arbejder derudover ud fra en grundantagelse om, at lysten til læsning også skabes gennem </w:t>
            </w:r>
            <w:proofErr w:type="gramStart"/>
            <w:r>
              <w:rPr>
                <w:rFonts w:ascii="Century Schoolbook" w:hAnsi="Century Schoolbook"/>
              </w:rPr>
              <w:t>et tryghed</w:t>
            </w:r>
            <w:proofErr w:type="gramEnd"/>
            <w:r w:rsidR="00862466">
              <w:rPr>
                <w:rFonts w:ascii="Century Schoolbook" w:hAnsi="Century Schoolbook"/>
              </w:rPr>
              <w:t xml:space="preserve"> i læsesituationen. Den tryghed skabes dels ved at tage udgangspunkt i børnenes interessefællesskaber, dels ved at gøre projektet til en </w:t>
            </w:r>
            <w:r w:rsidR="00AD7081">
              <w:rPr>
                <w:rFonts w:ascii="Century Schoolbook" w:hAnsi="Century Schoolbook"/>
              </w:rPr>
              <w:t>tilvalg</w:t>
            </w:r>
            <w:r w:rsidR="00862466">
              <w:rPr>
                <w:rFonts w:ascii="Century Schoolbook" w:hAnsi="Century Schoolbook"/>
              </w:rPr>
              <w:t xml:space="preserve"> i hverdagen, så børnene har tid til at udvikle deres interesse og selvtillid ift. læsning</w:t>
            </w:r>
            <w:r w:rsidR="00AD7081">
              <w:rPr>
                <w:rFonts w:ascii="Century Schoolbook" w:hAnsi="Century Schoolbook"/>
              </w:rPr>
              <w:t>. D</w:t>
            </w:r>
            <w:r w:rsidR="00862466">
              <w:rPr>
                <w:rFonts w:ascii="Century Schoolbook" w:hAnsi="Century Schoolbook"/>
              </w:rPr>
              <w:t xml:space="preserve">erudover </w:t>
            </w:r>
            <w:r w:rsidR="00AD7081">
              <w:rPr>
                <w:rFonts w:ascii="Century Schoolbook" w:hAnsi="Century Schoolbook"/>
              </w:rPr>
              <w:t>skal</w:t>
            </w:r>
            <w:r w:rsidR="00862466">
              <w:rPr>
                <w:rFonts w:ascii="Century Schoolbook" w:hAnsi="Century Schoolbook"/>
              </w:rPr>
              <w:t xml:space="preserve"> læsehund-konceptet være en integreret del af projektets udvikling. </w:t>
            </w:r>
            <w:r>
              <w:rPr>
                <w:rFonts w:ascii="Century Schoolbook" w:hAnsi="Century Schoolbook"/>
              </w:rPr>
              <w:t xml:space="preserve"> </w:t>
            </w:r>
          </w:p>
          <w:p w14:paraId="3825AB3E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1827411E" w14:textId="77777777" w:rsidR="005058D1" w:rsidRPr="00F06AAC" w:rsidRDefault="00862466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Vi tror derudover på at den geografiske nærhed mellem den involverede skole og det involverede kulturhus, gør at projektet har mulighed for at blive udviklet yderligere i den tid, hvor børnene ikke er i hverken skole eller SFO – det skal sætte spor i familiens interesse og engagement i forhold til læselysten. </w:t>
            </w:r>
          </w:p>
          <w:p w14:paraId="34F9DC56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7086B12C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7A47CE55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2FC37BB4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796D86B9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79D65B58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2F7B2DCA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23986ABD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29438BA9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1F519250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1766B838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</w:tc>
      </w:tr>
      <w:bookmarkEnd w:id="2"/>
    </w:tbl>
    <w:p w14:paraId="11A4129E" w14:textId="77777777" w:rsidR="005058D1" w:rsidRDefault="005058D1" w:rsidP="005058D1"/>
    <w:tbl>
      <w:tblPr>
        <w:tblStyle w:val="Tabel-Gitter"/>
        <w:tblpPr w:leftFromText="141" w:rightFromText="141" w:vertAnchor="text" w:horzAnchor="margin" w:tblpY="41"/>
        <w:tblW w:w="8303" w:type="dxa"/>
        <w:tblLook w:val="04A0" w:firstRow="1" w:lastRow="0" w:firstColumn="1" w:lastColumn="0" w:noHBand="0" w:noVBand="1"/>
      </w:tblPr>
      <w:tblGrid>
        <w:gridCol w:w="8303"/>
      </w:tblGrid>
      <w:tr w:rsidR="005058D1" w:rsidRPr="00F06AAC" w14:paraId="49060AEC" w14:textId="77777777" w:rsidTr="002D61BB">
        <w:trPr>
          <w:trHeight w:hRule="exact" w:val="1091"/>
        </w:trPr>
        <w:tc>
          <w:tcPr>
            <w:tcW w:w="8303" w:type="dxa"/>
          </w:tcPr>
          <w:p w14:paraId="5E6AFA02" w14:textId="77777777" w:rsidR="005058D1" w:rsidRPr="00F06AAC" w:rsidRDefault="005058D1" w:rsidP="005058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Samarbejdspartnere</w:t>
            </w:r>
            <w:r w:rsidRPr="00F06AAC">
              <w:rPr>
                <w:rFonts w:ascii="Century Schoolbook" w:hAnsi="Century Schoolbook"/>
                <w:b/>
              </w:rPr>
              <w:t xml:space="preserve">: </w:t>
            </w:r>
            <w:r>
              <w:rPr>
                <w:rFonts w:ascii="Century Schoolbook" w:hAnsi="Century Schoolbook"/>
              </w:rPr>
              <w:t>(Max. 1000</w:t>
            </w:r>
            <w:r w:rsidRPr="00F06AAC">
              <w:rPr>
                <w:rFonts w:ascii="Century Schoolbook" w:hAnsi="Century Schoolbook"/>
              </w:rPr>
              <w:t xml:space="preserve"> tegn) </w:t>
            </w:r>
            <w:r w:rsidRPr="00F06AAC">
              <w:rPr>
                <w:rFonts w:ascii="Century Schoolbook" w:hAnsi="Century Schoolbook"/>
              </w:rPr>
              <w:br/>
            </w:r>
            <w:r w:rsidRPr="005058D1">
              <w:rPr>
                <w:rFonts w:ascii="Century Schoolbook" w:hAnsi="Century Schoolbook"/>
              </w:rPr>
              <w:t>Beskrivelse af projektets samarbejdspartnere (de deltagende institutioner), herunder hvordan samarbejdet mellem bibliotek og fritidsordning tænkes udfoldet, så alle får ejerskab til projektet.</w:t>
            </w:r>
          </w:p>
        </w:tc>
      </w:tr>
      <w:tr w:rsidR="005058D1" w:rsidRPr="00F06AAC" w14:paraId="55F5E00E" w14:textId="77777777" w:rsidTr="002D61BB">
        <w:trPr>
          <w:trHeight w:hRule="exact" w:val="4133"/>
        </w:trPr>
        <w:tc>
          <w:tcPr>
            <w:tcW w:w="8303" w:type="dxa"/>
          </w:tcPr>
          <w:p w14:paraId="07DDE4AB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669A1AEF" w14:textId="77777777" w:rsidR="005058D1" w:rsidRDefault="00862466" w:rsidP="00AA1155">
            <w:pPr>
              <w:rPr>
                <w:rFonts w:ascii="Century Schoolbook" w:hAnsi="Century Schoolbook"/>
              </w:rPr>
            </w:pPr>
            <w:bookmarkStart w:id="3" w:name="_Hlk26353745"/>
            <w:r>
              <w:rPr>
                <w:rFonts w:ascii="Century Schoolbook" w:hAnsi="Century Schoolbook"/>
              </w:rPr>
              <w:t xml:space="preserve">Udgangspunktet for projektet er, at Vallensbæk Kultur- &amp; Borgerhus og Egholmskolens SFO er hovedaktørerne i projektet. </w:t>
            </w:r>
          </w:p>
          <w:p w14:paraId="4108201C" w14:textId="77777777" w:rsidR="00862466" w:rsidRDefault="00862466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Vallensbæk Kultur- &amp; Borgerhus vil være projektstyrer på projektet. </w:t>
            </w:r>
          </w:p>
          <w:p w14:paraId="6FC4B17A" w14:textId="77777777" w:rsidR="00862466" w:rsidRDefault="00862466" w:rsidP="00AA1155">
            <w:pPr>
              <w:rPr>
                <w:rFonts w:ascii="Century Schoolbook" w:hAnsi="Century Schoolbook"/>
              </w:rPr>
            </w:pPr>
          </w:p>
          <w:p w14:paraId="67D99752" w14:textId="77777777" w:rsidR="00862466" w:rsidRDefault="00862466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 to institutioner har i forvejen et etableret samarbejde omkring skolens brug af Vallensbæk Kultur- &amp; Borgerhus og </w:t>
            </w:r>
            <w:r w:rsidR="00AD7081">
              <w:rPr>
                <w:rFonts w:ascii="Century Schoolbook" w:hAnsi="Century Schoolbook"/>
                <w:i/>
              </w:rPr>
              <w:t xml:space="preserve">Skab din læselyst </w:t>
            </w:r>
            <w:r w:rsidR="00AD7081">
              <w:rPr>
                <w:rFonts w:ascii="Century Schoolbook" w:hAnsi="Century Schoolbook"/>
              </w:rPr>
              <w:t>vil</w:t>
            </w:r>
            <w:r>
              <w:rPr>
                <w:rFonts w:ascii="Century Schoolbook" w:hAnsi="Century Schoolbook"/>
              </w:rPr>
              <w:t xml:space="preserve"> derfor være et element, der bidrager til at forankre læselysten hos børnene. </w:t>
            </w:r>
          </w:p>
          <w:p w14:paraId="218F0453" w14:textId="77777777" w:rsidR="00862466" w:rsidRDefault="00862466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Projektet bidrage</w:t>
            </w:r>
            <w:r w:rsidR="00AD7081">
              <w:rPr>
                <w:rFonts w:ascii="Century Schoolbook" w:hAnsi="Century Schoolbook"/>
              </w:rPr>
              <w:t>r</w:t>
            </w:r>
            <w:r>
              <w:rPr>
                <w:rFonts w:ascii="Century Schoolbook" w:hAnsi="Century Schoolbook"/>
              </w:rPr>
              <w:t xml:space="preserve"> til at udvikle konkrete værktøjer, der gør, at den involverede SFO selv kan føre projektet videre efter </w:t>
            </w:r>
            <w:proofErr w:type="gramStart"/>
            <w:r>
              <w:rPr>
                <w:rFonts w:ascii="Century Schoolbook" w:hAnsi="Century Schoolbook"/>
              </w:rPr>
              <w:t>projektperioden</w:t>
            </w:r>
            <w:proofErr w:type="gramEnd"/>
            <w:r>
              <w:rPr>
                <w:rFonts w:ascii="Century Schoolbook" w:hAnsi="Century Schoolbook"/>
              </w:rPr>
              <w:t xml:space="preserve"> er afsluttet.  </w:t>
            </w:r>
          </w:p>
          <w:p w14:paraId="06A5AE56" w14:textId="77777777" w:rsidR="00862466" w:rsidRDefault="00862466" w:rsidP="00AA1155">
            <w:pPr>
              <w:rPr>
                <w:rFonts w:ascii="Century Schoolbook" w:hAnsi="Century Schoolbook"/>
              </w:rPr>
            </w:pPr>
          </w:p>
          <w:p w14:paraId="1D1DC5FA" w14:textId="77777777" w:rsidR="00862466" w:rsidRPr="00F06AAC" w:rsidRDefault="00862466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Derudover arbejder vi med en tanke om at projektet skal kunne foldes ud på Vallensbæk Kommunes øvrige fritidsinstitutioner, så </w:t>
            </w:r>
            <w:r w:rsidRPr="00862466">
              <w:rPr>
                <w:rFonts w:ascii="Century Schoolbook" w:hAnsi="Century Schoolbook"/>
                <w:i/>
              </w:rPr>
              <w:t>Skab din Læselyst</w:t>
            </w:r>
            <w:r>
              <w:rPr>
                <w:rFonts w:ascii="Century Schoolbook" w:hAnsi="Century Schoolbook"/>
                <w:i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bliver et projekt, der sætter spor ud i fremtiden. </w:t>
            </w:r>
          </w:p>
          <w:bookmarkEnd w:id="3"/>
          <w:p w14:paraId="1A40CC28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42E4E72F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6285C8F1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417AC1B5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1D6615C5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705DF850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600BF56B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45D2FA7D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49E06779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40EE7389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16D31BCC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14:paraId="3BDE3076" w14:textId="77777777"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</w:tc>
      </w:tr>
    </w:tbl>
    <w:p w14:paraId="54A153F9" w14:textId="77777777" w:rsidR="00F918C8" w:rsidRDefault="00F918C8" w:rsidP="005058D1"/>
    <w:p w14:paraId="4C1F5DF5" w14:textId="77777777" w:rsidR="00F918C8" w:rsidRDefault="00F918C8" w:rsidP="005058D1"/>
    <w:p w14:paraId="6A646C6C" w14:textId="77777777" w:rsidR="00F918C8" w:rsidRDefault="00F918C8" w:rsidP="005058D1"/>
    <w:tbl>
      <w:tblPr>
        <w:tblStyle w:val="Tabel-Gitter"/>
        <w:tblpPr w:leftFromText="141" w:rightFromText="141" w:vertAnchor="text" w:horzAnchor="margin" w:tblpY="41"/>
        <w:tblW w:w="8214" w:type="dxa"/>
        <w:tblLook w:val="04A0" w:firstRow="1" w:lastRow="0" w:firstColumn="1" w:lastColumn="0" w:noHBand="0" w:noVBand="1"/>
      </w:tblPr>
      <w:tblGrid>
        <w:gridCol w:w="8214"/>
      </w:tblGrid>
      <w:tr w:rsidR="00F918C8" w:rsidRPr="00F06AAC" w14:paraId="2F38338E" w14:textId="77777777" w:rsidTr="00AF502F">
        <w:trPr>
          <w:trHeight w:hRule="exact" w:val="1249"/>
        </w:trPr>
        <w:tc>
          <w:tcPr>
            <w:tcW w:w="8214" w:type="dxa"/>
          </w:tcPr>
          <w:p w14:paraId="29A06512" w14:textId="77777777" w:rsidR="00F918C8" w:rsidRDefault="00F918C8" w:rsidP="00AA1155">
            <w:pPr>
              <w:rPr>
                <w:rFonts w:ascii="Century Schoolbook" w:hAnsi="Century Schoolbook"/>
              </w:rPr>
            </w:pPr>
          </w:p>
          <w:p w14:paraId="0952245B" w14:textId="77777777" w:rsidR="00F918C8" w:rsidRPr="00F918C8" w:rsidRDefault="00F918C8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Målgruppe: </w:t>
            </w:r>
            <w:r>
              <w:rPr>
                <w:rFonts w:ascii="Century Schoolbook" w:hAnsi="Century Schoolbook"/>
              </w:rPr>
              <w:t>(Max. 1000 tegn)</w:t>
            </w:r>
          </w:p>
          <w:p w14:paraId="2F496F1B" w14:textId="77777777" w:rsidR="00F918C8" w:rsidRPr="00F918C8" w:rsidRDefault="00F918C8" w:rsidP="00F670A8">
            <w:pPr>
              <w:rPr>
                <w:rFonts w:ascii="Century Schoolbook" w:hAnsi="Century Schoolbook"/>
              </w:rPr>
            </w:pPr>
            <w:r w:rsidRPr="00F918C8">
              <w:rPr>
                <w:rFonts w:ascii="Century Schoolbook" w:hAnsi="Century Schoolbook"/>
              </w:rPr>
              <w:t>Beskrivelse af projektets målgruppe, herunder foreløbige overvejelser om inddragelse af de deltagende børn i projektet</w:t>
            </w:r>
            <w:r w:rsidR="00F670A8">
              <w:rPr>
                <w:rFonts w:ascii="Century Schoolbook" w:hAnsi="Century Schoolbook"/>
              </w:rPr>
              <w:t>,</w:t>
            </w:r>
            <w:r w:rsidRPr="00F918C8">
              <w:rPr>
                <w:rFonts w:ascii="Century Schoolbook" w:hAnsi="Century Schoolbook"/>
              </w:rPr>
              <w:t xml:space="preserve"> samt hvor mange børn der forventes at kunne få tilbuddet.</w:t>
            </w:r>
          </w:p>
        </w:tc>
      </w:tr>
      <w:tr w:rsidR="00F918C8" w:rsidRPr="00F06AAC" w14:paraId="214A3978" w14:textId="77777777" w:rsidTr="00AF502F">
        <w:trPr>
          <w:trHeight w:hRule="exact" w:val="3293"/>
        </w:trPr>
        <w:tc>
          <w:tcPr>
            <w:tcW w:w="8214" w:type="dxa"/>
          </w:tcPr>
          <w:p w14:paraId="1A1E92C6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21F174A6" w14:textId="77777777" w:rsidR="00F918C8" w:rsidRDefault="00C77542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Projektet fokuserer på at ramme børnene i indskolings-alderen ved at skabe en kobling mellem læsning og fritidsinteresser. </w:t>
            </w:r>
          </w:p>
          <w:p w14:paraId="4714B90E" w14:textId="77777777" w:rsidR="00C77542" w:rsidRPr="00F06AAC" w:rsidRDefault="00C77542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 projektudviklingen har vi nogle idéer til konkrete projekter, deltagerne skal engagere sig i, men børnenes inputs skal inddrages og bidrage til at konkretisere og styrke projektets relevans i forhold til målgruppen. Vi vil dyrke børnenes ejerskab i forhold til selv at skabe deres læselyst. </w:t>
            </w:r>
          </w:p>
          <w:p w14:paraId="010C2322" w14:textId="77777777" w:rsidR="00F918C8" w:rsidRPr="00F06AAC" w:rsidRDefault="00A548F8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Jf. det kommende afsnit kommer vi til at være opsøgende i forhold til de stigende </w:t>
            </w:r>
            <w:r w:rsidR="00336B5C">
              <w:rPr>
                <w:rFonts w:ascii="Century Schoolbook" w:hAnsi="Century Schoolbook"/>
              </w:rPr>
              <w:t xml:space="preserve">andel af tosprogede i kommunen. </w:t>
            </w:r>
          </w:p>
          <w:p w14:paraId="49AC890C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7B1265F4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0BDE29B8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64F336DB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618C668B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6246CD6B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5143636D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</w:tc>
      </w:tr>
    </w:tbl>
    <w:p w14:paraId="378B8783" w14:textId="77777777" w:rsidR="00F918C8" w:rsidRDefault="00F918C8" w:rsidP="005058D1"/>
    <w:p w14:paraId="7EDA7B09" w14:textId="77777777" w:rsidR="00F918C8" w:rsidRDefault="00F918C8" w:rsidP="005058D1"/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8155"/>
      </w:tblGrid>
      <w:tr w:rsidR="00F918C8" w:rsidRPr="00F06AAC" w14:paraId="5E9F4432" w14:textId="77777777" w:rsidTr="00F918C8">
        <w:trPr>
          <w:trHeight w:hRule="exact" w:val="1150"/>
        </w:trPr>
        <w:tc>
          <w:tcPr>
            <w:tcW w:w="9628" w:type="dxa"/>
          </w:tcPr>
          <w:p w14:paraId="1EAF0F4B" w14:textId="77777777" w:rsidR="00F918C8" w:rsidRDefault="00F918C8" w:rsidP="00AA1155">
            <w:pPr>
              <w:rPr>
                <w:rFonts w:ascii="Century Schoolbook" w:hAnsi="Century Schoolbook"/>
                <w:b/>
              </w:rPr>
            </w:pPr>
          </w:p>
          <w:p w14:paraId="3CEA7003" w14:textId="77777777" w:rsidR="00F918C8" w:rsidRDefault="00F918C8" w:rsidP="00AA1155">
            <w:pPr>
              <w:rPr>
                <w:rFonts w:ascii="Century Schoolbook" w:hAnsi="Century Schoolbook"/>
              </w:rPr>
            </w:pPr>
            <w:r w:rsidRPr="00F918C8">
              <w:rPr>
                <w:rFonts w:ascii="Century Schoolbook" w:hAnsi="Century Schoolbook"/>
                <w:b/>
              </w:rPr>
              <w:t>Demografiske og geografiske forhold:</w:t>
            </w:r>
            <w:r>
              <w:rPr>
                <w:rFonts w:ascii="Century Schoolbook" w:hAnsi="Century Schoolbook"/>
              </w:rPr>
              <w:t xml:space="preserve"> (Max. 1000 tegn)</w:t>
            </w:r>
          </w:p>
          <w:p w14:paraId="08D7ECAC" w14:textId="77777777" w:rsidR="00F918C8" w:rsidRPr="00F918C8" w:rsidRDefault="00F918C8" w:rsidP="00AA1155">
            <w:pPr>
              <w:rPr>
                <w:rFonts w:ascii="Century Schoolbook" w:hAnsi="Century Schoolbook"/>
              </w:rPr>
            </w:pPr>
            <w:r w:rsidRPr="00F918C8">
              <w:rPr>
                <w:rFonts w:ascii="Century Schoolbook" w:hAnsi="Century Schoolbook"/>
              </w:rPr>
              <w:t>Beskrivelse af evt. særlige demografiske eller geografiske udfordringer i projektet, f.eks. hvad angår elevsammensætning, afstand fra skole til bibliotek mv.</w:t>
            </w:r>
          </w:p>
        </w:tc>
      </w:tr>
      <w:tr w:rsidR="00F918C8" w:rsidRPr="00F06AAC" w14:paraId="10482924" w14:textId="77777777" w:rsidTr="00AA1155">
        <w:trPr>
          <w:trHeight w:hRule="exact" w:val="3402"/>
        </w:trPr>
        <w:tc>
          <w:tcPr>
            <w:tcW w:w="9628" w:type="dxa"/>
          </w:tcPr>
          <w:p w14:paraId="1F081778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14792040" w14:textId="77777777" w:rsidR="00F918C8" w:rsidRDefault="000A4EE5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 </w:t>
            </w:r>
            <w:r w:rsidR="001159E6">
              <w:rPr>
                <w:rFonts w:ascii="Century Schoolbook" w:hAnsi="Century Schoolbook"/>
              </w:rPr>
              <w:t xml:space="preserve">Vallensbæk </w:t>
            </w:r>
            <w:r w:rsidR="0074147E">
              <w:rPr>
                <w:rFonts w:ascii="Century Schoolbook" w:hAnsi="Century Schoolbook"/>
              </w:rPr>
              <w:t>K</w:t>
            </w:r>
            <w:r w:rsidR="001159E6">
              <w:rPr>
                <w:rFonts w:ascii="Century Schoolbook" w:hAnsi="Century Schoolbook"/>
              </w:rPr>
              <w:t>ommune</w:t>
            </w:r>
            <w:r>
              <w:rPr>
                <w:rFonts w:ascii="Century Schoolbook" w:hAnsi="Century Schoolbook"/>
              </w:rPr>
              <w:t xml:space="preserve"> er</w:t>
            </w:r>
            <w:r w:rsidR="001159E6">
              <w:rPr>
                <w:rFonts w:ascii="Century Schoolbook" w:hAnsi="Century Schoolbook"/>
              </w:rPr>
              <w:t xml:space="preserve"> andelen af borgere med anden etnisk herkomst end dansk er stigende. Det skyldes et stigende fokus på at tiltrække udenlandsk arbejdskraft </w:t>
            </w:r>
            <w:r w:rsidR="00D75092">
              <w:rPr>
                <w:rFonts w:ascii="Century Schoolbook" w:hAnsi="Century Schoolbook"/>
              </w:rPr>
              <w:t xml:space="preserve">for at udvikle </w:t>
            </w:r>
            <w:r>
              <w:rPr>
                <w:rFonts w:ascii="Century Schoolbook" w:hAnsi="Century Schoolbook"/>
              </w:rPr>
              <w:t>det lokale</w:t>
            </w:r>
            <w:r w:rsidR="00D75092">
              <w:rPr>
                <w:rFonts w:ascii="Century Schoolbook" w:hAnsi="Century Schoolbook"/>
              </w:rPr>
              <w:t xml:space="preserve"> erhvervsliv</w:t>
            </w:r>
            <w:r w:rsidR="0074147E">
              <w:rPr>
                <w:rFonts w:ascii="Century Schoolbook" w:hAnsi="Century Schoolbook"/>
              </w:rPr>
              <w:t>, men skaber samtidig en potentiel fremtidig sproglig udfordring i kommunen.</w:t>
            </w:r>
          </w:p>
          <w:p w14:paraId="05D6FFEF" w14:textId="77777777" w:rsidR="00F918C8" w:rsidRDefault="00D75092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Samtidig medfører det et stigende antal elever ikke har dansk sprog eller læsning af dansk litteratur som en naturlig del af deres hverdag.</w:t>
            </w:r>
          </w:p>
          <w:p w14:paraId="24252EA5" w14:textId="77777777" w:rsidR="000A4EE5" w:rsidRPr="00F06AAC" w:rsidRDefault="000A4EE5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Det er selvfølgelig attraktivt at bidrage til at udvikle læselysten og – egenskaberne hos denne målgruppe, selvom projektet ikke sætte tosprogede som en primær målgruppe. </w:t>
            </w:r>
          </w:p>
          <w:p w14:paraId="417B39F9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2F6BCA9E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5548DBF9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672BD1B8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17198020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4854FDE7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7F9D5C2F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52E66C09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6CCB83F0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569172E4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24F17377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14:paraId="5DE75F84" w14:textId="77777777"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</w:tc>
      </w:tr>
    </w:tbl>
    <w:p w14:paraId="3B5F09EB" w14:textId="77777777" w:rsidR="00F918C8" w:rsidRDefault="00F918C8" w:rsidP="005058D1"/>
    <w:sectPr w:rsidR="00F918C8" w:rsidSect="002B5AA9">
      <w:headerReference w:type="default" r:id="rId11"/>
      <w:headerReference w:type="first" r:id="rId12"/>
      <w:endnotePr>
        <w:numFmt w:val="decimal"/>
      </w:endnotePr>
      <w:pgSz w:w="11907" w:h="16840" w:code="9"/>
      <w:pgMar w:top="2155" w:right="2495" w:bottom="1701" w:left="1247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BD4CF" w14:textId="77777777" w:rsidR="00493FDF" w:rsidRDefault="00493FDF">
      <w:r>
        <w:separator/>
      </w:r>
    </w:p>
  </w:endnote>
  <w:endnote w:type="continuationSeparator" w:id="0">
    <w:p w14:paraId="08CE3202" w14:textId="77777777" w:rsidR="00493FDF" w:rsidRDefault="0049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4CDD" w14:textId="77777777" w:rsidR="00493FDF" w:rsidRDefault="00493FDF">
      <w:r>
        <w:separator/>
      </w:r>
    </w:p>
  </w:footnote>
  <w:footnote w:type="continuationSeparator" w:id="0">
    <w:p w14:paraId="309388EA" w14:textId="77777777" w:rsidR="00493FDF" w:rsidRDefault="0049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AC17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524F8" wp14:editId="6F5841F7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A4FCD" w14:textId="77777777" w:rsidR="00C765DB" w:rsidRPr="00E5599C" w:rsidRDefault="005058D1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4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4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F670A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74E43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5058D1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F670A8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7044" w14:textId="77777777" w:rsidR="009B0474" w:rsidRDefault="00811FFD" w:rsidP="009B047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E794F2" wp14:editId="7A49D743">
              <wp:simplePos x="0" y="0"/>
              <wp:positionH relativeFrom="page">
                <wp:posOffset>5771515</wp:posOffset>
              </wp:positionH>
              <wp:positionV relativeFrom="page">
                <wp:posOffset>1487170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C2414" w14:textId="77777777" w:rsidR="00564020" w:rsidRPr="006346C0" w:rsidRDefault="005058D1" w:rsidP="003D2E35">
                          <w:pPr>
                            <w:pStyle w:val="Template-Virksomhedsnavn"/>
                          </w:pPr>
                          <w:bookmarkStart w:id="5" w:name="SD_OFF_Name"/>
                          <w:r>
                            <w:t>Slots- og Kulturstyrelsen</w:t>
                          </w:r>
                          <w:bookmarkEnd w:id="5"/>
                        </w:p>
                        <w:p w14:paraId="7AF0CD68" w14:textId="77777777" w:rsidR="00564020" w:rsidRPr="00374E97" w:rsidRDefault="00564020" w:rsidP="003D2E35">
                          <w:pPr>
                            <w:pStyle w:val="Template-Adresse"/>
                          </w:pPr>
                          <w:bookmarkStart w:id="6" w:name="SD_OFF_Sekretariatet"/>
                          <w:bookmarkEnd w:id="6"/>
                        </w:p>
                        <w:p w14:paraId="03050D30" w14:textId="77777777" w:rsidR="003D2E35" w:rsidRPr="005D4AAE" w:rsidRDefault="003D2E35" w:rsidP="006346C0">
                          <w:pPr>
                            <w:pStyle w:val="Template-Virksomhedsnavn"/>
                          </w:pPr>
                          <w:bookmarkStart w:id="7" w:name="SD_OFF_Ministeriet"/>
                          <w:bookmarkEnd w:id="7"/>
                        </w:p>
                        <w:p w14:paraId="73D7AE65" w14:textId="77777777" w:rsidR="003D2E35" w:rsidRDefault="005058D1" w:rsidP="003D2E35">
                          <w:pPr>
                            <w:pStyle w:val="Template-Adresse"/>
                          </w:pPr>
                          <w:bookmarkStart w:id="8" w:name="SD_OFF_Address"/>
                          <w:r>
                            <w:t>H.C. Andersens Boulevard 2</w:t>
                          </w:r>
                          <w:r>
                            <w:br/>
                            <w:t>1553 København V</w:t>
                          </w:r>
                          <w:r>
                            <w:br/>
                            <w:t>Telefon 33 95 42 00</w:t>
                          </w:r>
                          <w:bookmarkEnd w:id="8"/>
                        </w:p>
                        <w:p w14:paraId="344A4F3B" w14:textId="77777777" w:rsidR="003D2E35" w:rsidRDefault="003D2E35" w:rsidP="003D2E35">
                          <w:pPr>
                            <w:pStyle w:val="Template-Adresse"/>
                          </w:pPr>
                        </w:p>
                        <w:p w14:paraId="21CE62A0" w14:textId="77777777" w:rsidR="003D2E35" w:rsidRPr="005058D1" w:rsidRDefault="005058D1" w:rsidP="003D2E3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9" w:name="SD_LAN_Tel"/>
                          <w:bookmarkStart w:id="10" w:name="HIF_SD_OFF_Tel"/>
                          <w:r>
                            <w:rPr>
                              <w:vanish/>
                            </w:rPr>
                            <w:t>Tel</w:t>
                          </w:r>
                          <w:bookmarkEnd w:id="9"/>
                          <w:r w:rsidR="003D2E35" w:rsidRPr="005058D1">
                            <w:rPr>
                              <w:vanish/>
                            </w:rPr>
                            <w:tab/>
                            <w:t>:</w:t>
                          </w:r>
                          <w:r w:rsidR="003D2E35" w:rsidRPr="005058D1">
                            <w:rPr>
                              <w:vanish/>
                            </w:rPr>
                            <w:tab/>
                          </w:r>
                          <w:bookmarkStart w:id="11" w:name="SD_OFF_Tel"/>
                          <w:bookmarkEnd w:id="11"/>
                        </w:p>
                        <w:p w14:paraId="05AA65F3" w14:textId="77777777" w:rsidR="003D2E35" w:rsidRPr="005058D1" w:rsidRDefault="003D2E35" w:rsidP="003D2E35">
                          <w:pPr>
                            <w:pStyle w:val="Template-Adresse"/>
                            <w:rPr>
                              <w:vanish/>
                              <w:lang w:val="fr-FR"/>
                            </w:rPr>
                          </w:pPr>
                          <w:bookmarkStart w:id="12" w:name="HIF_SD_OFF_Fax"/>
                          <w:bookmarkEnd w:id="10"/>
                          <w:r w:rsidRPr="005058D1">
                            <w:rPr>
                              <w:vanish/>
                              <w:lang w:val="fr-FR"/>
                            </w:rPr>
                            <w:t>Fax</w:t>
                          </w:r>
                          <w:r w:rsidRPr="005058D1">
                            <w:rPr>
                              <w:vanish/>
                              <w:lang w:val="fr-FR"/>
                            </w:rPr>
                            <w:tab/>
                            <w:t>:</w:t>
                          </w:r>
                          <w:r w:rsidRPr="005058D1">
                            <w:rPr>
                              <w:vanish/>
                              <w:lang w:val="fr-FR"/>
                            </w:rPr>
                            <w:tab/>
                          </w:r>
                          <w:bookmarkStart w:id="13" w:name="SD_OFF_Fax"/>
                          <w:bookmarkEnd w:id="13"/>
                        </w:p>
                        <w:p w14:paraId="7515DC3D" w14:textId="77777777" w:rsidR="003D2E35" w:rsidRPr="005058D1" w:rsidRDefault="005058D1" w:rsidP="003D2E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4" w:name="SD_OFF_Email"/>
                          <w:bookmarkStart w:id="15" w:name="HIF_SD_OFF_Email"/>
                          <w:bookmarkEnd w:id="12"/>
                          <w:r w:rsidRPr="005058D1">
                            <w:rPr>
                              <w:lang w:val="fr-FR"/>
                            </w:rPr>
                            <w:t>post@slks.dk</w:t>
                          </w:r>
                          <w:bookmarkEnd w:id="14"/>
                        </w:p>
                        <w:p w14:paraId="62AEFC81" w14:textId="77777777" w:rsidR="00564020" w:rsidRPr="005058D1" w:rsidRDefault="005058D1" w:rsidP="00425B7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6" w:name="SD_OFF_Web"/>
                          <w:bookmarkEnd w:id="15"/>
                          <w:r w:rsidRPr="005058D1">
                            <w:rPr>
                              <w:lang w:val="fr-FR"/>
                            </w:rPr>
                            <w:t>www.slks.dk</w:t>
                          </w:r>
                          <w:bookmarkEnd w:id="1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08A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7.1pt;width:117.9pt;height:18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U1rQ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" filled="f" stroked="f">
              <v:textbox inset="0,0,0,0">
                <w:txbxContent>
                  <w:p w:rsidR="00564020" w:rsidRPr="006346C0" w:rsidRDefault="005058D1" w:rsidP="003D2E35">
                    <w:pPr>
                      <w:pStyle w:val="Template-Virksomhedsnavn"/>
                    </w:pPr>
                    <w:bookmarkStart w:id="15" w:name="SD_OFF_Name"/>
                    <w:r>
                      <w:t>Slots- og Kulturstyrelsen</w:t>
                    </w:r>
                    <w:bookmarkEnd w:id="15"/>
                  </w:p>
                  <w:p w:rsidR="00564020" w:rsidRPr="00374E97" w:rsidRDefault="00564020" w:rsidP="003D2E35">
                    <w:pPr>
                      <w:pStyle w:val="Template-Adresse"/>
                    </w:pPr>
                    <w:bookmarkStart w:id="16" w:name="SD_OFF_Sekretariatet"/>
                    <w:bookmarkEnd w:id="16"/>
                  </w:p>
                  <w:p w:rsidR="003D2E35" w:rsidRPr="005D4AAE" w:rsidRDefault="003D2E35" w:rsidP="006346C0">
                    <w:pPr>
                      <w:pStyle w:val="Template-Virksomhedsnavn"/>
                    </w:pPr>
                    <w:bookmarkStart w:id="17" w:name="SD_OFF_Ministeriet"/>
                    <w:bookmarkEnd w:id="17"/>
                  </w:p>
                  <w:p w:rsidR="003D2E35" w:rsidRDefault="005058D1" w:rsidP="003D2E35">
                    <w:pPr>
                      <w:pStyle w:val="Template-Adresse"/>
                    </w:pPr>
                    <w:bookmarkStart w:id="18" w:name="SD_OFF_Address"/>
                    <w:r>
                      <w:t>H.C. Andersens Boulevard 2</w:t>
                    </w:r>
                    <w:r>
                      <w:br/>
                      <w:t>1553 København V</w:t>
                    </w:r>
                    <w:r>
                      <w:br/>
                      <w:t>Telefon 33 95 42 00</w:t>
                    </w:r>
                    <w:bookmarkEnd w:id="18"/>
                  </w:p>
                  <w:p w:rsidR="003D2E35" w:rsidRDefault="003D2E35" w:rsidP="003D2E35">
                    <w:pPr>
                      <w:pStyle w:val="Template-Adresse"/>
                    </w:pPr>
                  </w:p>
                  <w:p w:rsidR="003D2E35" w:rsidRPr="005058D1" w:rsidRDefault="005058D1" w:rsidP="003D2E35">
                    <w:pPr>
                      <w:pStyle w:val="Template-Adresse"/>
                      <w:rPr>
                        <w:vanish/>
                      </w:rPr>
                    </w:pPr>
                    <w:bookmarkStart w:id="19" w:name="SD_LAN_Tel"/>
                    <w:bookmarkStart w:id="20" w:name="HIF_SD_OFF_Tel"/>
                    <w:r>
                      <w:rPr>
                        <w:vanish/>
                      </w:rPr>
                      <w:t>Tel</w:t>
                    </w:r>
                    <w:bookmarkEnd w:id="19"/>
                    <w:r w:rsidR="003D2E35" w:rsidRPr="005058D1">
                      <w:rPr>
                        <w:vanish/>
                      </w:rPr>
                      <w:tab/>
                      <w:t>:</w:t>
                    </w:r>
                    <w:r w:rsidR="003D2E35" w:rsidRPr="005058D1">
                      <w:rPr>
                        <w:vanish/>
                      </w:rPr>
                      <w:tab/>
                    </w:r>
                    <w:bookmarkStart w:id="21" w:name="SD_OFF_Tel"/>
                    <w:bookmarkEnd w:id="21"/>
                  </w:p>
                  <w:p w:rsidR="003D2E35" w:rsidRPr="005058D1" w:rsidRDefault="003D2E35" w:rsidP="003D2E35">
                    <w:pPr>
                      <w:pStyle w:val="Template-Adresse"/>
                      <w:rPr>
                        <w:vanish/>
                        <w:lang w:val="fr-FR"/>
                      </w:rPr>
                    </w:pPr>
                    <w:bookmarkStart w:id="22" w:name="HIF_SD_OFF_Fax"/>
                    <w:bookmarkEnd w:id="20"/>
                    <w:r w:rsidRPr="005058D1">
                      <w:rPr>
                        <w:vanish/>
                        <w:lang w:val="fr-FR"/>
                      </w:rPr>
                      <w:t>Fax</w:t>
                    </w:r>
                    <w:r w:rsidRPr="005058D1">
                      <w:rPr>
                        <w:vanish/>
                        <w:lang w:val="fr-FR"/>
                      </w:rPr>
                      <w:tab/>
                      <w:t>:</w:t>
                    </w:r>
                    <w:r w:rsidRPr="005058D1">
                      <w:rPr>
                        <w:vanish/>
                        <w:lang w:val="fr-FR"/>
                      </w:rPr>
                      <w:tab/>
                    </w:r>
                    <w:bookmarkStart w:id="23" w:name="SD_OFF_Fax"/>
                    <w:bookmarkEnd w:id="23"/>
                  </w:p>
                  <w:p w:rsidR="003D2E35" w:rsidRPr="005058D1" w:rsidRDefault="005058D1" w:rsidP="003D2E35">
                    <w:pPr>
                      <w:pStyle w:val="Template-Adresse"/>
                      <w:rPr>
                        <w:lang w:val="fr-FR"/>
                      </w:rPr>
                    </w:pPr>
                    <w:bookmarkStart w:id="24" w:name="SD_OFF_Email"/>
                    <w:bookmarkStart w:id="25" w:name="HIF_SD_OFF_Email"/>
                    <w:bookmarkEnd w:id="22"/>
                    <w:r w:rsidRPr="005058D1">
                      <w:rPr>
                        <w:lang w:val="fr-FR"/>
                      </w:rPr>
                      <w:t>post@slks.dk</w:t>
                    </w:r>
                    <w:bookmarkEnd w:id="24"/>
                  </w:p>
                  <w:p w:rsidR="00564020" w:rsidRPr="005058D1" w:rsidRDefault="005058D1" w:rsidP="00425B7A">
                    <w:pPr>
                      <w:pStyle w:val="Template-Adresse"/>
                      <w:rPr>
                        <w:lang w:val="fr-FR"/>
                      </w:rPr>
                    </w:pPr>
                    <w:bookmarkStart w:id="26" w:name="SD_OFF_Web"/>
                    <w:bookmarkEnd w:id="25"/>
                    <w:r w:rsidRPr="005058D1">
                      <w:rPr>
                        <w:lang w:val="fr-FR"/>
                      </w:rPr>
                      <w:t>www.slks.dk</w:t>
                    </w:r>
                    <w:bookmarkEnd w:id="26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DAD82" w14:textId="77777777" w:rsidR="00564020" w:rsidRDefault="00564020">
    <w:pPr>
      <w:pStyle w:val="Sidehoved"/>
    </w:pPr>
  </w:p>
  <w:p w14:paraId="17160EAC" w14:textId="77777777" w:rsidR="00A924C1" w:rsidRDefault="005058D1" w:rsidP="00A924C1">
    <w:pPr>
      <w:pStyle w:val="Template-Dokumenttype"/>
    </w:pPr>
    <w:r>
      <w:rPr>
        <w:noProof/>
      </w:rPr>
      <w:drawing>
        <wp:anchor distT="0" distB="0" distL="114300" distR="114300" simplePos="0" relativeHeight="251655167" behindDoc="0" locked="0" layoutInCell="1" allowOverlap="1" wp14:anchorId="7DD40CE3" wp14:editId="4AFF61DE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AAB7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0767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4D4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C37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B40CC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C38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F7A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6CA1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E5C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0EC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74A"/>
    <w:multiLevelType w:val="hybridMultilevel"/>
    <w:tmpl w:val="365CDF0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ACB3B03"/>
    <w:multiLevelType w:val="multilevel"/>
    <w:tmpl w:val="79EA7DB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34C7605"/>
    <w:multiLevelType w:val="multilevel"/>
    <w:tmpl w:val="261EA37C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8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35B8"/>
    <w:rsid w:val="0000505D"/>
    <w:rsid w:val="00020BEC"/>
    <w:rsid w:val="00021710"/>
    <w:rsid w:val="000421D4"/>
    <w:rsid w:val="000479F1"/>
    <w:rsid w:val="00051A09"/>
    <w:rsid w:val="000609B9"/>
    <w:rsid w:val="00060A4D"/>
    <w:rsid w:val="00066058"/>
    <w:rsid w:val="00071B88"/>
    <w:rsid w:val="00075951"/>
    <w:rsid w:val="00086791"/>
    <w:rsid w:val="00091E1C"/>
    <w:rsid w:val="0009589C"/>
    <w:rsid w:val="000A4EE5"/>
    <w:rsid w:val="000B0DAA"/>
    <w:rsid w:val="000D6E63"/>
    <w:rsid w:val="000F43B7"/>
    <w:rsid w:val="001159E6"/>
    <w:rsid w:val="00116B48"/>
    <w:rsid w:val="00120AA9"/>
    <w:rsid w:val="0012489C"/>
    <w:rsid w:val="00136081"/>
    <w:rsid w:val="00153477"/>
    <w:rsid w:val="00157192"/>
    <w:rsid w:val="00184008"/>
    <w:rsid w:val="00186F7F"/>
    <w:rsid w:val="00187E4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319"/>
    <w:rsid w:val="00216BE3"/>
    <w:rsid w:val="002171DE"/>
    <w:rsid w:val="00245897"/>
    <w:rsid w:val="002510C6"/>
    <w:rsid w:val="0026120C"/>
    <w:rsid w:val="00270BA3"/>
    <w:rsid w:val="0028576E"/>
    <w:rsid w:val="00293C5B"/>
    <w:rsid w:val="002A667B"/>
    <w:rsid w:val="002B5AA9"/>
    <w:rsid w:val="002D61BB"/>
    <w:rsid w:val="002E326D"/>
    <w:rsid w:val="002F186C"/>
    <w:rsid w:val="002F2D9E"/>
    <w:rsid w:val="002F4BA0"/>
    <w:rsid w:val="003058F6"/>
    <w:rsid w:val="00313DC4"/>
    <w:rsid w:val="00336B5C"/>
    <w:rsid w:val="00337BB2"/>
    <w:rsid w:val="0035615D"/>
    <w:rsid w:val="00366763"/>
    <w:rsid w:val="00371374"/>
    <w:rsid w:val="00374E97"/>
    <w:rsid w:val="003756E9"/>
    <w:rsid w:val="00382B23"/>
    <w:rsid w:val="003854AE"/>
    <w:rsid w:val="003946B1"/>
    <w:rsid w:val="003962C2"/>
    <w:rsid w:val="003A2AD9"/>
    <w:rsid w:val="003B19D6"/>
    <w:rsid w:val="003C4617"/>
    <w:rsid w:val="003D2E35"/>
    <w:rsid w:val="003E02E0"/>
    <w:rsid w:val="003E6170"/>
    <w:rsid w:val="00412F1D"/>
    <w:rsid w:val="004246AE"/>
    <w:rsid w:val="00425B7A"/>
    <w:rsid w:val="0043074C"/>
    <w:rsid w:val="00436D9D"/>
    <w:rsid w:val="00456998"/>
    <w:rsid w:val="00463637"/>
    <w:rsid w:val="00467F29"/>
    <w:rsid w:val="00493FDF"/>
    <w:rsid w:val="004B6658"/>
    <w:rsid w:val="004D3775"/>
    <w:rsid w:val="004F042B"/>
    <w:rsid w:val="004F3E1E"/>
    <w:rsid w:val="005001B3"/>
    <w:rsid w:val="00504494"/>
    <w:rsid w:val="005058D1"/>
    <w:rsid w:val="00545F55"/>
    <w:rsid w:val="005502FF"/>
    <w:rsid w:val="00554C4C"/>
    <w:rsid w:val="00560C7A"/>
    <w:rsid w:val="00563890"/>
    <w:rsid w:val="00564020"/>
    <w:rsid w:val="00570BB3"/>
    <w:rsid w:val="00573AF7"/>
    <w:rsid w:val="005802EE"/>
    <w:rsid w:val="00582D02"/>
    <w:rsid w:val="00583171"/>
    <w:rsid w:val="00586DA4"/>
    <w:rsid w:val="00587EE3"/>
    <w:rsid w:val="005D0448"/>
    <w:rsid w:val="005D4AAE"/>
    <w:rsid w:val="005E0F17"/>
    <w:rsid w:val="005E6CB9"/>
    <w:rsid w:val="0061510D"/>
    <w:rsid w:val="00621E9E"/>
    <w:rsid w:val="006346C0"/>
    <w:rsid w:val="00636F19"/>
    <w:rsid w:val="006454AA"/>
    <w:rsid w:val="00665819"/>
    <w:rsid w:val="00685007"/>
    <w:rsid w:val="00686DE9"/>
    <w:rsid w:val="006C1E16"/>
    <w:rsid w:val="006D079F"/>
    <w:rsid w:val="006E0A2F"/>
    <w:rsid w:val="006E351E"/>
    <w:rsid w:val="006E694D"/>
    <w:rsid w:val="007113F2"/>
    <w:rsid w:val="00736658"/>
    <w:rsid w:val="0074147E"/>
    <w:rsid w:val="0074746F"/>
    <w:rsid w:val="00751D59"/>
    <w:rsid w:val="007668D5"/>
    <w:rsid w:val="007955B4"/>
    <w:rsid w:val="007A7020"/>
    <w:rsid w:val="007B27C1"/>
    <w:rsid w:val="007B7889"/>
    <w:rsid w:val="007D155B"/>
    <w:rsid w:val="007F2600"/>
    <w:rsid w:val="007F6E8D"/>
    <w:rsid w:val="00811FFD"/>
    <w:rsid w:val="008151CB"/>
    <w:rsid w:val="008158C5"/>
    <w:rsid w:val="00822FE1"/>
    <w:rsid w:val="00841F21"/>
    <w:rsid w:val="00843AD5"/>
    <w:rsid w:val="008518FD"/>
    <w:rsid w:val="00862466"/>
    <w:rsid w:val="00863559"/>
    <w:rsid w:val="008739A3"/>
    <w:rsid w:val="008D3DA8"/>
    <w:rsid w:val="008D6E34"/>
    <w:rsid w:val="008F03DB"/>
    <w:rsid w:val="008F5473"/>
    <w:rsid w:val="00900E34"/>
    <w:rsid w:val="00930E78"/>
    <w:rsid w:val="009373DF"/>
    <w:rsid w:val="009508BA"/>
    <w:rsid w:val="009675DB"/>
    <w:rsid w:val="00973B06"/>
    <w:rsid w:val="0099242A"/>
    <w:rsid w:val="009A06B6"/>
    <w:rsid w:val="009A1EF5"/>
    <w:rsid w:val="009A1F81"/>
    <w:rsid w:val="009B0474"/>
    <w:rsid w:val="009B63C4"/>
    <w:rsid w:val="009C04EB"/>
    <w:rsid w:val="009C3A4A"/>
    <w:rsid w:val="009D2CA2"/>
    <w:rsid w:val="009D3340"/>
    <w:rsid w:val="009F27A2"/>
    <w:rsid w:val="00A155E3"/>
    <w:rsid w:val="00A53F1F"/>
    <w:rsid w:val="00A548F8"/>
    <w:rsid w:val="00A603B5"/>
    <w:rsid w:val="00A717D8"/>
    <w:rsid w:val="00A83DE5"/>
    <w:rsid w:val="00A9022E"/>
    <w:rsid w:val="00A924C1"/>
    <w:rsid w:val="00A94B6E"/>
    <w:rsid w:val="00AA6677"/>
    <w:rsid w:val="00AD7081"/>
    <w:rsid w:val="00AF2EA3"/>
    <w:rsid w:val="00AF502F"/>
    <w:rsid w:val="00AF6680"/>
    <w:rsid w:val="00B124BC"/>
    <w:rsid w:val="00B6410C"/>
    <w:rsid w:val="00B75FF8"/>
    <w:rsid w:val="00B839FD"/>
    <w:rsid w:val="00B962EF"/>
    <w:rsid w:val="00BA2C8D"/>
    <w:rsid w:val="00BA56DF"/>
    <w:rsid w:val="00BC3C7C"/>
    <w:rsid w:val="00BD582E"/>
    <w:rsid w:val="00BE0E9F"/>
    <w:rsid w:val="00BE7FBE"/>
    <w:rsid w:val="00C14931"/>
    <w:rsid w:val="00C17DDD"/>
    <w:rsid w:val="00C765DB"/>
    <w:rsid w:val="00C769F5"/>
    <w:rsid w:val="00C77542"/>
    <w:rsid w:val="00C95998"/>
    <w:rsid w:val="00C95CD0"/>
    <w:rsid w:val="00CA0509"/>
    <w:rsid w:val="00CA7CD1"/>
    <w:rsid w:val="00CB2E97"/>
    <w:rsid w:val="00CD5BDE"/>
    <w:rsid w:val="00CE1EEC"/>
    <w:rsid w:val="00CE4F48"/>
    <w:rsid w:val="00CF0818"/>
    <w:rsid w:val="00CF367C"/>
    <w:rsid w:val="00CF7F30"/>
    <w:rsid w:val="00D27834"/>
    <w:rsid w:val="00D3791D"/>
    <w:rsid w:val="00D40E02"/>
    <w:rsid w:val="00D416A3"/>
    <w:rsid w:val="00D42BED"/>
    <w:rsid w:val="00D52AD2"/>
    <w:rsid w:val="00D724E0"/>
    <w:rsid w:val="00D75092"/>
    <w:rsid w:val="00DA0F26"/>
    <w:rsid w:val="00DA2555"/>
    <w:rsid w:val="00DC3E1B"/>
    <w:rsid w:val="00DD194E"/>
    <w:rsid w:val="00DE6A38"/>
    <w:rsid w:val="00DF7BE1"/>
    <w:rsid w:val="00E07B7B"/>
    <w:rsid w:val="00E114F6"/>
    <w:rsid w:val="00E12ACF"/>
    <w:rsid w:val="00E13080"/>
    <w:rsid w:val="00E14B72"/>
    <w:rsid w:val="00E220FA"/>
    <w:rsid w:val="00E4007A"/>
    <w:rsid w:val="00E5599C"/>
    <w:rsid w:val="00E678D9"/>
    <w:rsid w:val="00E71DF1"/>
    <w:rsid w:val="00E85DE7"/>
    <w:rsid w:val="00E914BD"/>
    <w:rsid w:val="00E9513F"/>
    <w:rsid w:val="00E96D37"/>
    <w:rsid w:val="00EA336B"/>
    <w:rsid w:val="00ED1B76"/>
    <w:rsid w:val="00ED3555"/>
    <w:rsid w:val="00ED79B2"/>
    <w:rsid w:val="00EE1C0D"/>
    <w:rsid w:val="00EF1556"/>
    <w:rsid w:val="00EF36FB"/>
    <w:rsid w:val="00F053CE"/>
    <w:rsid w:val="00F21531"/>
    <w:rsid w:val="00F32B01"/>
    <w:rsid w:val="00F40E66"/>
    <w:rsid w:val="00F670A8"/>
    <w:rsid w:val="00F72228"/>
    <w:rsid w:val="00F822C0"/>
    <w:rsid w:val="00F82D3E"/>
    <w:rsid w:val="00F9156A"/>
    <w:rsid w:val="00F918C8"/>
    <w:rsid w:val="00F94BCD"/>
    <w:rsid w:val="00FB1470"/>
    <w:rsid w:val="00FB32D9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58510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70"/>
  </w:style>
  <w:style w:type="paragraph" w:styleId="Overskrift1">
    <w:name w:val="heading 1"/>
    <w:basedOn w:val="Normal"/>
    <w:next w:val="Normal"/>
    <w:uiPriority w:val="1"/>
    <w:qFormat/>
    <w:rsid w:val="00A924C1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924C1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924C1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924C1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924C1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924C1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924C1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924C1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924C1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924C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924C1"/>
    <w:pPr>
      <w:spacing w:after="120"/>
    </w:pPr>
  </w:style>
  <w:style w:type="paragraph" w:styleId="Brdtekst2">
    <w:name w:val="Body Text 2"/>
    <w:basedOn w:val="Normal"/>
    <w:uiPriority w:val="99"/>
    <w:semiHidden/>
    <w:rsid w:val="00A924C1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924C1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924C1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924C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924C1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924C1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924C1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6454AA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924C1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924C1"/>
  </w:style>
  <w:style w:type="paragraph" w:styleId="Mailsignatur">
    <w:name w:val="E-mail Signature"/>
    <w:basedOn w:val="Normal"/>
    <w:uiPriority w:val="99"/>
    <w:semiHidden/>
    <w:rsid w:val="00A924C1"/>
  </w:style>
  <w:style w:type="character" w:styleId="Fremhv">
    <w:name w:val="Emphasis"/>
    <w:basedOn w:val="Standardskrifttypeiafsnit"/>
    <w:uiPriority w:val="4"/>
    <w:semiHidden/>
    <w:qFormat/>
    <w:rsid w:val="00A924C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924C1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924C1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924C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924C1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924C1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924C1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924C1"/>
  </w:style>
  <w:style w:type="paragraph" w:styleId="HTML-adresse">
    <w:name w:val="HTML Address"/>
    <w:basedOn w:val="Normal"/>
    <w:uiPriority w:val="99"/>
    <w:semiHidden/>
    <w:rsid w:val="00A924C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924C1"/>
    <w:rPr>
      <w:i/>
      <w:iCs/>
    </w:rPr>
  </w:style>
  <w:style w:type="character" w:styleId="HTML-kode">
    <w:name w:val="HTML Code"/>
    <w:basedOn w:val="Standardskrifttypeiafsnit"/>
    <w:uiPriority w:val="99"/>
    <w:semiHidden/>
    <w:rsid w:val="00A924C1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924C1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924C1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924C1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924C1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924C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924C1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924C1"/>
  </w:style>
  <w:style w:type="paragraph" w:styleId="Liste">
    <w:name w:val="List"/>
    <w:basedOn w:val="Normal"/>
    <w:uiPriority w:val="99"/>
    <w:semiHidden/>
    <w:rsid w:val="00A924C1"/>
    <w:pPr>
      <w:ind w:left="283" w:hanging="283"/>
    </w:pPr>
  </w:style>
  <w:style w:type="paragraph" w:styleId="Liste2">
    <w:name w:val="List 2"/>
    <w:basedOn w:val="Normal"/>
    <w:uiPriority w:val="99"/>
    <w:semiHidden/>
    <w:rsid w:val="00A924C1"/>
    <w:pPr>
      <w:ind w:left="566" w:hanging="283"/>
    </w:pPr>
  </w:style>
  <w:style w:type="paragraph" w:styleId="Liste3">
    <w:name w:val="List 3"/>
    <w:basedOn w:val="Normal"/>
    <w:uiPriority w:val="99"/>
    <w:semiHidden/>
    <w:rsid w:val="00A924C1"/>
    <w:pPr>
      <w:ind w:left="849" w:hanging="283"/>
    </w:pPr>
  </w:style>
  <w:style w:type="paragraph" w:styleId="Liste4">
    <w:name w:val="List 4"/>
    <w:basedOn w:val="Normal"/>
    <w:uiPriority w:val="99"/>
    <w:semiHidden/>
    <w:rsid w:val="00A924C1"/>
    <w:pPr>
      <w:ind w:left="1132" w:hanging="283"/>
    </w:pPr>
  </w:style>
  <w:style w:type="paragraph" w:styleId="Liste5">
    <w:name w:val="List 5"/>
    <w:basedOn w:val="Normal"/>
    <w:uiPriority w:val="99"/>
    <w:semiHidden/>
    <w:rsid w:val="00A924C1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A924C1"/>
    <w:pPr>
      <w:numPr>
        <w:numId w:val="21"/>
      </w:numPr>
    </w:pPr>
  </w:style>
  <w:style w:type="paragraph" w:styleId="Opstilling-punkttegn2">
    <w:name w:val="List Bullet 2"/>
    <w:basedOn w:val="Normal"/>
    <w:uiPriority w:val="99"/>
    <w:semiHidden/>
    <w:rsid w:val="00A924C1"/>
    <w:pPr>
      <w:numPr>
        <w:numId w:val="22"/>
      </w:numPr>
    </w:pPr>
  </w:style>
  <w:style w:type="paragraph" w:styleId="Opstilling-punkttegn3">
    <w:name w:val="List Bullet 3"/>
    <w:basedOn w:val="Normal"/>
    <w:uiPriority w:val="99"/>
    <w:semiHidden/>
    <w:rsid w:val="00A924C1"/>
    <w:pPr>
      <w:numPr>
        <w:numId w:val="23"/>
      </w:numPr>
    </w:pPr>
  </w:style>
  <w:style w:type="paragraph" w:styleId="Opstilling-punkttegn4">
    <w:name w:val="List Bullet 4"/>
    <w:basedOn w:val="Normal"/>
    <w:uiPriority w:val="99"/>
    <w:semiHidden/>
    <w:rsid w:val="00A924C1"/>
    <w:pPr>
      <w:numPr>
        <w:numId w:val="24"/>
      </w:numPr>
    </w:pPr>
  </w:style>
  <w:style w:type="paragraph" w:styleId="Opstilling-punkttegn5">
    <w:name w:val="List Bullet 5"/>
    <w:basedOn w:val="Normal"/>
    <w:uiPriority w:val="99"/>
    <w:semiHidden/>
    <w:rsid w:val="00A924C1"/>
    <w:pPr>
      <w:numPr>
        <w:numId w:val="25"/>
      </w:numPr>
    </w:pPr>
  </w:style>
  <w:style w:type="paragraph" w:styleId="Opstilling-forts">
    <w:name w:val="List Continue"/>
    <w:basedOn w:val="Normal"/>
    <w:uiPriority w:val="99"/>
    <w:semiHidden/>
    <w:rsid w:val="00A924C1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924C1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924C1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924C1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924C1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924C1"/>
    <w:pPr>
      <w:numPr>
        <w:numId w:val="26"/>
      </w:numPr>
    </w:pPr>
  </w:style>
  <w:style w:type="paragraph" w:styleId="Opstilling-talellerbogst2">
    <w:name w:val="List Number 2"/>
    <w:basedOn w:val="Normal"/>
    <w:uiPriority w:val="99"/>
    <w:semiHidden/>
    <w:rsid w:val="00A924C1"/>
    <w:pPr>
      <w:numPr>
        <w:numId w:val="27"/>
      </w:numPr>
    </w:pPr>
  </w:style>
  <w:style w:type="paragraph" w:styleId="Opstilling-talellerbogst3">
    <w:name w:val="List Number 3"/>
    <w:basedOn w:val="Normal"/>
    <w:uiPriority w:val="99"/>
    <w:semiHidden/>
    <w:rsid w:val="00A924C1"/>
    <w:pPr>
      <w:numPr>
        <w:numId w:val="28"/>
      </w:numPr>
    </w:pPr>
  </w:style>
  <w:style w:type="paragraph" w:styleId="Opstilling-talellerbogst4">
    <w:name w:val="List Number 4"/>
    <w:basedOn w:val="Normal"/>
    <w:uiPriority w:val="99"/>
    <w:semiHidden/>
    <w:rsid w:val="00A924C1"/>
    <w:pPr>
      <w:numPr>
        <w:numId w:val="29"/>
      </w:numPr>
    </w:pPr>
  </w:style>
  <w:style w:type="paragraph" w:styleId="Opstilling-talellerbogst5">
    <w:name w:val="List Number 5"/>
    <w:basedOn w:val="Normal"/>
    <w:uiPriority w:val="99"/>
    <w:semiHidden/>
    <w:rsid w:val="00A924C1"/>
    <w:pPr>
      <w:numPr>
        <w:numId w:val="30"/>
      </w:numPr>
    </w:pPr>
  </w:style>
  <w:style w:type="paragraph" w:styleId="Brevhoved">
    <w:name w:val="Message Header"/>
    <w:basedOn w:val="Normal"/>
    <w:uiPriority w:val="99"/>
    <w:semiHidden/>
    <w:rsid w:val="00A924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924C1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924C1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924C1"/>
  </w:style>
  <w:style w:type="paragraph" w:styleId="Almindeligtekst">
    <w:name w:val="Plain Text"/>
    <w:basedOn w:val="Normal"/>
    <w:uiPriority w:val="99"/>
    <w:semiHidden/>
    <w:rsid w:val="00A924C1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924C1"/>
  </w:style>
  <w:style w:type="paragraph" w:styleId="Underskrift">
    <w:name w:val="Signature"/>
    <w:basedOn w:val="Normal"/>
    <w:uiPriority w:val="99"/>
    <w:semiHidden/>
    <w:rsid w:val="00A924C1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924C1"/>
    <w:rPr>
      <w:b/>
      <w:bCs/>
    </w:rPr>
  </w:style>
  <w:style w:type="paragraph" w:styleId="Undertitel">
    <w:name w:val="Subtitle"/>
    <w:basedOn w:val="Normal"/>
    <w:uiPriority w:val="99"/>
    <w:semiHidden/>
    <w:qFormat/>
    <w:rsid w:val="00A924C1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924C1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924C1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924C1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924C1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924C1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924C1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924C1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924C1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924C1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924C1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924C1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924C1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924C1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924C1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924C1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924C1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924C1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924C1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924C1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924C1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924C1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924C1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924C1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924C1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924C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924C1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924C1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924C1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924C1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924C1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924C1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A924C1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924C1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924C1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924C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924C1"/>
    <w:pPr>
      <w:numPr>
        <w:numId w:val="32"/>
      </w:numPr>
    </w:pPr>
  </w:style>
  <w:style w:type="paragraph" w:styleId="Indholdsfortegnelse6">
    <w:name w:val="toc 6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924C1"/>
    <w:pPr>
      <w:numPr>
        <w:numId w:val="31"/>
      </w:numPr>
    </w:pPr>
  </w:style>
  <w:style w:type="paragraph" w:customStyle="1" w:styleId="Tabeltekst">
    <w:name w:val="Tabel tekst"/>
    <w:basedOn w:val="Tabel"/>
    <w:uiPriority w:val="99"/>
    <w:rsid w:val="009D2CA2"/>
    <w:pPr>
      <w:spacing w:line="220" w:lineRule="atLeast"/>
    </w:pPr>
  </w:style>
  <w:style w:type="paragraph" w:customStyle="1" w:styleId="Tabeloverskrift">
    <w:name w:val="Tabel overskrift"/>
    <w:basedOn w:val="Tabeltekst"/>
    <w:uiPriority w:val="99"/>
    <w:rsid w:val="009D2CA2"/>
    <w:pPr>
      <w:spacing w:line="26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9D2CA2"/>
    <w:rPr>
      <w:b/>
    </w:rPr>
  </w:style>
  <w:style w:type="table" w:customStyle="1" w:styleId="Table-Normal">
    <w:name w:val="Table - Normal"/>
    <w:basedOn w:val="Tabel-Normal"/>
    <w:uiPriority w:val="99"/>
    <w:rsid w:val="00A924C1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924C1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924C1"/>
    <w:rPr>
      <w:b/>
    </w:rPr>
  </w:style>
  <w:style w:type="paragraph" w:customStyle="1" w:styleId="Template">
    <w:name w:val="Template"/>
    <w:uiPriority w:val="99"/>
    <w:semiHidden/>
    <w:rsid w:val="00A924C1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A924C1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924C1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59"/>
    <w:rsid w:val="00A924C1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A924C1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924C1"/>
  </w:style>
  <w:style w:type="paragraph" w:styleId="Markeringsbobletekst">
    <w:name w:val="Balloon Text"/>
    <w:basedOn w:val="Normal"/>
    <w:link w:val="MarkeringsbobletekstTegn"/>
    <w:uiPriority w:val="99"/>
    <w:semiHidden/>
    <w:rsid w:val="00A92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147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924C1"/>
    <w:rPr>
      <w:color w:val="808080"/>
    </w:rPr>
  </w:style>
  <w:style w:type="paragraph" w:customStyle="1" w:styleId="HelpText">
    <w:name w:val="HelpText"/>
    <w:link w:val="HelpTextTegn"/>
    <w:uiPriority w:val="99"/>
    <w:semiHidden/>
    <w:rsid w:val="00A924C1"/>
    <w:rPr>
      <w:i/>
      <w:color w:val="FF0000"/>
      <w:szCs w:val="24"/>
      <w:lang w:eastAsia="en-US"/>
    </w:rPr>
  </w:style>
  <w:style w:type="paragraph" w:customStyle="1" w:styleId="Template-narrow">
    <w:name w:val="Template - narrow"/>
    <w:basedOn w:val="Normal"/>
    <w:uiPriority w:val="99"/>
    <w:semiHidden/>
    <w:qFormat/>
    <w:rsid w:val="00A924C1"/>
    <w:pPr>
      <w:spacing w:line="60" w:lineRule="exact"/>
    </w:pPr>
  </w:style>
  <w:style w:type="paragraph" w:customStyle="1" w:styleId="Dokumentoverskrift">
    <w:name w:val="Dokumentoverskrift"/>
    <w:basedOn w:val="Normal"/>
    <w:next w:val="Normal"/>
    <w:uiPriority w:val="99"/>
    <w:rsid w:val="00A924C1"/>
    <w:rPr>
      <w:b/>
      <w:sz w:val="32"/>
    </w:rPr>
  </w:style>
  <w:style w:type="paragraph" w:customStyle="1" w:styleId="Template-Dokumenttype">
    <w:name w:val="Template - Dokumenttype"/>
    <w:basedOn w:val="Normal"/>
    <w:uiPriority w:val="99"/>
    <w:semiHidden/>
    <w:qFormat/>
    <w:rsid w:val="00A924C1"/>
    <w:pPr>
      <w:spacing w:before="840"/>
    </w:pPr>
    <w:rPr>
      <w:b/>
      <w:caps/>
      <w:sz w:val="24"/>
    </w:rPr>
  </w:style>
  <w:style w:type="paragraph" w:styleId="Bibliografi">
    <w:name w:val="Bibliography"/>
    <w:basedOn w:val="Normal"/>
    <w:next w:val="Normal"/>
    <w:uiPriority w:val="99"/>
    <w:semiHidden/>
    <w:rsid w:val="00A924C1"/>
  </w:style>
  <w:style w:type="paragraph" w:customStyle="1" w:styleId="BMbrdtekst">
    <w:name w:val="BMbrødtekst"/>
    <w:basedOn w:val="Normal"/>
    <w:next w:val="Normal"/>
    <w:uiPriority w:val="99"/>
    <w:semiHidden/>
    <w:qFormat/>
    <w:rsid w:val="00A924C1"/>
    <w:pPr>
      <w:spacing w:line="288" w:lineRule="auto"/>
    </w:pPr>
    <w:rPr>
      <w:rFonts w:eastAsia="Calibri" w:cs="Helvetica"/>
      <w:szCs w:val="22"/>
    </w:rPr>
  </w:style>
  <w:style w:type="character" w:styleId="Bogenstitel">
    <w:name w:val="Book Title"/>
    <w:basedOn w:val="Standardskrifttypeiafsnit"/>
    <w:uiPriority w:val="99"/>
    <w:semiHidden/>
    <w:qFormat/>
    <w:rsid w:val="00A924C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924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924C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147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924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1470"/>
    <w:rPr>
      <w:b/>
      <w:bCs/>
    </w:rPr>
  </w:style>
  <w:style w:type="table" w:styleId="Mrkliste">
    <w:name w:val="Dark List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924C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1470"/>
    <w:rPr>
      <w:rFonts w:ascii="Segoe UI" w:hAnsi="Segoe UI" w:cs="Segoe UI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B1470"/>
    <w:rPr>
      <w:sz w:val="14"/>
    </w:rPr>
  </w:style>
  <w:style w:type="table" w:customStyle="1" w:styleId="GridTable1Light-Accent11">
    <w:name w:val="Grid Table 1 Light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1470"/>
    <w:rPr>
      <w:sz w:val="14"/>
    </w:rPr>
  </w:style>
  <w:style w:type="character" w:customStyle="1" w:styleId="HelpTextTegn">
    <w:name w:val="HelpText Tegn"/>
    <w:basedOn w:val="Standardskrifttypeiafsnit"/>
    <w:link w:val="HelpText"/>
    <w:uiPriority w:val="99"/>
    <w:semiHidden/>
    <w:rsid w:val="00FB1470"/>
    <w:rPr>
      <w:i/>
      <w:color w:val="FF0000"/>
      <w:szCs w:val="24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924C1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924C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924C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924C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924C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924C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924C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924C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924C1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924C1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924C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92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B1470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924C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A924C1"/>
    <w:pPr>
      <w:ind w:left="720"/>
      <w:contextualSpacing/>
    </w:pPr>
  </w:style>
  <w:style w:type="table" w:customStyle="1" w:styleId="ListTable1Light-Accent11">
    <w:name w:val="List Table 1 Light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924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1470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A924C1"/>
    <w:pPr>
      <w:jc w:val="right"/>
    </w:pPr>
  </w:style>
  <w:style w:type="paragraph" w:styleId="Ingenafstand">
    <w:name w:val="No Spacing"/>
    <w:uiPriority w:val="99"/>
    <w:semiHidden/>
    <w:qFormat/>
    <w:rsid w:val="00A924C1"/>
    <w:pPr>
      <w:spacing w:line="240" w:lineRule="auto"/>
    </w:pPr>
    <w:rPr>
      <w:rFonts w:ascii="Verdana" w:hAnsi="Verdana"/>
    </w:rPr>
  </w:style>
  <w:style w:type="table" w:customStyle="1" w:styleId="PlainTable11">
    <w:name w:val="Plain Table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92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B1470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924C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924C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924C1"/>
    <w:pPr>
      <w:ind w:left="200" w:hanging="200"/>
    </w:pPr>
  </w:style>
  <w:style w:type="paragraph" w:customStyle="1" w:styleId="Template-Tjekboks">
    <w:name w:val="Template - Tjekboks"/>
    <w:basedOn w:val="Normal"/>
    <w:uiPriority w:val="99"/>
    <w:semiHidden/>
    <w:qFormat/>
    <w:rsid w:val="00A924C1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A924C1"/>
    <w:rPr>
      <w:rFonts w:ascii="Tahoma" w:hAnsi="Tahoma"/>
      <w:b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A924C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A924C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table" w:customStyle="1" w:styleId="Gittertabel1-lys1">
    <w:name w:val="Gittertabel 1 - lys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AA6677"/>
    <w:rPr>
      <w:color w:val="2B579A"/>
      <w:shd w:val="clear" w:color="auto" w:fill="E1DFDD"/>
    </w:rPr>
  </w:style>
  <w:style w:type="table" w:customStyle="1" w:styleId="Listetabel1-lys1">
    <w:name w:val="Listetabel 1 - lys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AA6677"/>
    <w:rPr>
      <w:color w:val="2B579A"/>
      <w:shd w:val="clear" w:color="auto" w:fill="E1DFDD"/>
    </w:rPr>
  </w:style>
  <w:style w:type="table" w:customStyle="1" w:styleId="Almindeligtabel11">
    <w:name w:val="Almindelig tabel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link1">
    <w:name w:val="Smartlink1"/>
    <w:basedOn w:val="Standardskrifttypeiafsnit"/>
    <w:uiPriority w:val="99"/>
    <w:semiHidden/>
    <w:rsid w:val="00AA6677"/>
    <w:rPr>
      <w:u w:val="dotted"/>
    </w:rPr>
  </w:style>
  <w:style w:type="table" w:customStyle="1" w:styleId="Tabelgitter-lys1">
    <w:name w:val="Tabelgitter - lys1"/>
    <w:basedOn w:val="Tabel-Normal"/>
    <w:uiPriority w:val="99"/>
    <w:rsid w:val="00AA66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1">
    <w:name w:val="Uløst omtale1"/>
    <w:basedOn w:val="Standardskrifttypeiafsnit"/>
    <w:uiPriority w:val="99"/>
    <w:semiHidden/>
    <w:rsid w:val="00AA6677"/>
    <w:rPr>
      <w:color w:val="605E5C"/>
      <w:shd w:val="clear" w:color="auto" w:fill="E1DFDD"/>
    </w:rPr>
  </w:style>
  <w:style w:type="paragraph" w:customStyle="1" w:styleId="BoksOverskrift">
    <w:name w:val="Boks Overskrift"/>
    <w:basedOn w:val="Normal"/>
    <w:uiPriority w:val="99"/>
    <w:rsid w:val="006454AA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B75FF8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B75FF8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6454AA"/>
    <w:pPr>
      <w:keepNext/>
      <w:keepLines/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9D2CA2"/>
    <w:pPr>
      <w:jc w:val="right"/>
    </w:pPr>
  </w:style>
  <w:style w:type="paragraph" w:customStyle="1" w:styleId="TabeltalTotal">
    <w:name w:val="Tabel tal Total"/>
    <w:basedOn w:val="Tabeltal"/>
    <w:uiPriority w:val="99"/>
    <w:rsid w:val="009D2CA2"/>
    <w:rPr>
      <w:b/>
    </w:rPr>
  </w:style>
  <w:style w:type="paragraph" w:customStyle="1" w:styleId="Tabel">
    <w:name w:val="Tabel"/>
    <w:basedOn w:val="Normal"/>
    <w:uiPriority w:val="99"/>
    <w:rsid w:val="009D2CA2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667972006E8449AC5E2A8C5332437" ma:contentTypeVersion="0" ma:contentTypeDescription="Opret et nyt dokument." ma:contentTypeScope="" ma:versionID="20276d8e830e2d9b90ea70e0df2199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4e6eb03f2a2f70bea8248fcb5e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  <gbs:DocumentNumber gbs:loadFromGrowBusiness="OnProduce" gbs:saveInGrowBusiness="False" gbs:connected="true" gbs:recno="" gbs:entity="" gbs:datatype="string" gbs:key="4046075237"/>
  <gbs:DocumentNumber gbs:loadFromGrowBusiness="OnEdit" gbs:saveInGrowBusiness="True" gbs:connected="true" gbs:recno="" gbs:entity="" gbs:datatype="string" gbs:key="3787679153" gbs:removeContentControl="0"/>
  <gbs:ToActivityContactJOINEX.Name2 gbs:loadFromGrowBusiness="OnProduce" gbs:saveInGrowBusiness="False" gbs:connected="true" gbs:recno="" gbs:entity="" gbs:datatype="string" gbs:key="3419116460" gbs:joinex="[JOINEX=[ToRole] {!OJEX!}=6]" gbs:dispatchrecipient="false" gbs:removeContentControl="1"/>
</gbs:GrowBusinessDocument>
</file>

<file path=customXml/itemProps1.xml><?xml version="1.0" encoding="utf-8"?>
<ds:datastoreItem xmlns:ds="http://schemas.openxmlformats.org/officeDocument/2006/customXml" ds:itemID="{B0509951-E731-45AF-92BD-FC63C306D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04E9A-B8E3-4D2C-8E0F-C9FA96F03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460D-1086-473A-BF5B-904BB4165737}"/>
</file>

<file path=customXml/itemProps4.xml><?xml version="1.0" encoding="utf-8"?>
<ds:datastoreItem xmlns:ds="http://schemas.openxmlformats.org/officeDocument/2006/customXml" ds:itemID="{0F63689C-FA3B-429B-8192-F8F8AAC720C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lastModifiedBy>Johan Kjærulff Rasmussen</cp:lastModifiedBy>
  <cp:revision>3</cp:revision>
  <cp:lastPrinted>2019-11-04T08:53:00Z</cp:lastPrinted>
  <dcterms:created xsi:type="dcterms:W3CDTF">2019-12-08T10:26:00Z</dcterms:created>
  <dcterms:modified xsi:type="dcterms:W3CDTF">2019-12-08T10:35:00Z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NFJ</vt:lpwstr>
  </property>
  <property fmtid="{D5CDD505-2E9C-101B-9397-08002B2CF9AE}" pid="9" name="SD_UserprofileName">
    <vt:lpwstr>NFJ</vt:lpwstr>
  </property>
  <property fmtid="{D5CDD505-2E9C-101B-9397-08002B2CF9AE}" pid="10" name="SD_Office_SD_OFF_ID">
    <vt:lpwstr>4</vt:lpwstr>
  </property>
  <property fmtid="{D5CDD505-2E9C-101B-9397-08002B2CF9AE}" pid="11" name="CurrentOfficeID">
    <vt:lpwstr>4</vt:lpwstr>
  </property>
  <property fmtid="{D5CDD505-2E9C-101B-9397-08002B2CF9AE}" pid="12" name="SD_Office_SD_OFF_Display">
    <vt:lpwstr>Slots- og Kulturstyrelsen</vt:lpwstr>
  </property>
  <property fmtid="{D5CDD505-2E9C-101B-9397-08002B2CF9AE}" pid="13" name="SD_Office_SD_OFF_Designmaster">
    <vt:lpwstr/>
  </property>
  <property fmtid="{D5CDD505-2E9C-101B-9397-08002B2CF9AE}" pid="14" name="SD_Office_SD_OFF_Name">
    <vt:lpwstr>Slots- og Kulturstyrelsen</vt:lpwstr>
  </property>
  <property fmtid="{D5CDD505-2E9C-101B-9397-08002B2CF9AE}" pid="15" name="SD_Office_SD_OFF_Name_EN">
    <vt:lpwstr/>
  </property>
  <property fmtid="{D5CDD505-2E9C-101B-9397-08002B2CF9AE}" pid="16" name="SD_Office_SD_OFF_Sekretariatet">
    <vt:lpwstr/>
  </property>
  <property fmtid="{D5CDD505-2E9C-101B-9397-08002B2CF9AE}" pid="17" name="SD_Office_SD_OFF_Sekretariatet_EN">
    <vt:lpwstr/>
  </property>
  <property fmtid="{D5CDD505-2E9C-101B-9397-08002B2CF9AE}" pid="18" name="SD_Office_SD_OFF_Ministeriet">
    <vt:lpwstr/>
  </property>
  <property fmtid="{D5CDD505-2E9C-101B-9397-08002B2CF9AE}" pid="19" name="SD_Office_SD_OFF_Ministeriet_EN">
    <vt:lpwstr/>
  </property>
  <property fmtid="{D5CDD505-2E9C-101B-9397-08002B2CF9AE}" pid="20" name="SD_Office_SD_OFF_Address">
    <vt:lpwstr>H.C. Andersens Boulevard 2¤1553 København V¤Telefon 33 95 42 00</vt:lpwstr>
  </property>
  <property fmtid="{D5CDD505-2E9C-101B-9397-08002B2CF9AE}" pid="21" name="SD_Office_SD_OFF_Address_EN">
    <vt:lpwstr>H.C. Andersens Boulevard 2¤DK-1553 Copenhagen V¤Phone +45 33 95 42 00</vt:lpwstr>
  </property>
  <property fmtid="{D5CDD505-2E9C-101B-9397-08002B2CF9AE}" pid="22" name="SD_Office_SD_OFF_Tel">
    <vt:lpwstr/>
  </property>
  <property fmtid="{D5CDD505-2E9C-101B-9397-08002B2CF9AE}" pid="23" name="SD_Office_SD_OFF_Tel_EN">
    <vt:lpwstr/>
  </property>
  <property fmtid="{D5CDD505-2E9C-101B-9397-08002B2CF9AE}" pid="24" name="SD_Office_SD_OFF_Fax">
    <vt:lpwstr/>
  </property>
  <property fmtid="{D5CDD505-2E9C-101B-9397-08002B2CF9AE}" pid="25" name="SD_Office_SD_OFF_Fax_EN">
    <vt:lpwstr/>
  </property>
  <property fmtid="{D5CDD505-2E9C-101B-9397-08002B2CF9AE}" pid="26" name="SD_Office_SD_OFF_Email">
    <vt:lpwstr>post@slks.dk</vt:lpwstr>
  </property>
  <property fmtid="{D5CDD505-2E9C-101B-9397-08002B2CF9AE}" pid="27" name="SD_Office_SD_OFF_Web">
    <vt:lpwstr>www.slks.dk</vt:lpwstr>
  </property>
  <property fmtid="{D5CDD505-2E9C-101B-9397-08002B2CF9AE}" pid="28" name="SD_Office_SD_OFF_ShowTitleInDocument">
    <vt:lpwstr/>
  </property>
  <property fmtid="{D5CDD505-2E9C-101B-9397-08002B2CF9AE}" pid="29" name="SD_Office_SD_OFF_Salutation">
    <vt:lpwstr>Venlig hilsen</vt:lpwstr>
  </property>
  <property fmtid="{D5CDD505-2E9C-101B-9397-08002B2CF9AE}" pid="30" name="SD_Office_SD_OFF_Salutation_EN">
    <vt:lpwstr>Best regards</vt:lpwstr>
  </property>
  <property fmtid="{D5CDD505-2E9C-101B-9397-08002B2CF9AE}" pid="31" name="SD_Office_SD_OFF_SalutationName">
    <vt:lpwstr/>
  </property>
  <property fmtid="{D5CDD505-2E9C-101B-9397-08002B2CF9AE}" pid="32" name="SD_Office_SD_OFF_ImageDefinition">
    <vt:lpwstr>Logo_KS</vt:lpwstr>
  </property>
  <property fmtid="{D5CDD505-2E9C-101B-9397-08002B2CF9AE}" pid="33" name="SD_Office_SD_OFF_Footeradress">
    <vt:lpwstr/>
  </property>
  <property fmtid="{D5CDD505-2E9C-101B-9397-08002B2CF9AE}" pid="34" name="SD_Office_SD_OFF_Footeradress_EN">
    <vt:lpwstr/>
  </property>
  <property fmtid="{D5CDD505-2E9C-101B-9397-08002B2CF9AE}" pid="35" name="USR_Name">
    <vt:lpwstr>Nina From Jensen</vt:lpwstr>
  </property>
  <property fmtid="{D5CDD505-2E9C-101B-9397-08002B2CF9AE}" pid="36" name="SD_USR_Title">
    <vt:lpwstr>Fuldmægtig</vt:lpwstr>
  </property>
  <property fmtid="{D5CDD505-2E9C-101B-9397-08002B2CF9AE}" pid="37" name="SD_USR_Enhedsnavn">
    <vt:lpwstr>Litteratur og Biblioteker</vt:lpwstr>
  </property>
  <property fmtid="{D5CDD505-2E9C-101B-9397-08002B2CF9AE}" pid="38" name="SD_USR_Phone">
    <vt:lpwstr>+45 51 52 86 08</vt:lpwstr>
  </property>
  <property fmtid="{D5CDD505-2E9C-101B-9397-08002B2CF9AE}" pid="39" name="SD_USR_Email">
    <vt:lpwstr>nfj@slks.dk</vt:lpwstr>
  </property>
  <property fmtid="{D5CDD505-2E9C-101B-9397-08002B2CF9AE}" pid="40" name="DocumentInfoFinished">
    <vt:lpwstr>True</vt:lpwstr>
  </property>
  <property fmtid="{D5CDD505-2E9C-101B-9397-08002B2CF9AE}" pid="41" name="OfficeInstanceGUID">
    <vt:lpwstr>{80637B81-C079-4069-B80D-1062B47FDEC1}</vt:lpwstr>
  </property>
  <property fmtid="{D5CDD505-2E9C-101B-9397-08002B2CF9AE}" pid="42" name="ContentTypeId">
    <vt:lpwstr>0x01010018C667972006E8449AC5E2A8C5332437</vt:lpwstr>
  </property>
</Properties>
</file>